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91" w:rsidRDefault="00F30491" w:rsidP="001C5D7E">
      <w:pPr>
        <w:ind w:left="360" w:hanging="1980"/>
        <w:rPr>
          <w:b/>
          <w:sz w:val="28"/>
          <w:szCs w:val="28"/>
        </w:rPr>
      </w:pPr>
    </w:p>
    <w:p w:rsidR="00F30491" w:rsidRDefault="00F30491" w:rsidP="001C5D7E">
      <w:pPr>
        <w:ind w:left="360" w:hanging="1980"/>
        <w:rPr>
          <w:b/>
          <w:sz w:val="28"/>
          <w:szCs w:val="28"/>
        </w:rPr>
      </w:pPr>
    </w:p>
    <w:p w:rsidR="00A94B3F" w:rsidRDefault="00A94B3F" w:rsidP="00A94B3F">
      <w:pPr>
        <w:tabs>
          <w:tab w:val="left" w:pos="6521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491">
        <w:rPr>
          <w:sz w:val="28"/>
          <w:szCs w:val="28"/>
        </w:rPr>
        <w:t xml:space="preserve">Приложение        к основной   </w:t>
      </w:r>
    </w:p>
    <w:p w:rsidR="00A94B3F" w:rsidRDefault="00F30491" w:rsidP="00A94B3F">
      <w:pPr>
        <w:tabs>
          <w:tab w:val="left" w:pos="6521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программе  </w:t>
      </w:r>
    </w:p>
    <w:p w:rsidR="00F30491" w:rsidRDefault="00F30491" w:rsidP="00A94B3F">
      <w:pPr>
        <w:tabs>
          <w:tab w:val="left" w:pos="6521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основного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F30491" w:rsidRDefault="00F30491" w:rsidP="00F30491"/>
    <w:p w:rsidR="00F30491" w:rsidRDefault="00F30491" w:rsidP="00F30491">
      <w:pPr>
        <w:spacing w:line="360" w:lineRule="auto"/>
        <w:jc w:val="center"/>
        <w:rPr>
          <w:b/>
          <w:sz w:val="44"/>
          <w:szCs w:val="44"/>
        </w:rPr>
      </w:pPr>
    </w:p>
    <w:p w:rsidR="00F30491" w:rsidRDefault="00F30491" w:rsidP="00F30491">
      <w:pPr>
        <w:spacing w:line="360" w:lineRule="auto"/>
        <w:jc w:val="center"/>
        <w:rPr>
          <w:b/>
          <w:sz w:val="44"/>
          <w:szCs w:val="44"/>
        </w:rPr>
      </w:pPr>
    </w:p>
    <w:p w:rsidR="00F30491" w:rsidRDefault="00F30491" w:rsidP="00F30491">
      <w:pPr>
        <w:spacing w:line="360" w:lineRule="auto"/>
        <w:jc w:val="center"/>
        <w:rPr>
          <w:b/>
          <w:sz w:val="44"/>
          <w:szCs w:val="44"/>
        </w:rPr>
      </w:pPr>
    </w:p>
    <w:p w:rsidR="00F30491" w:rsidRDefault="00F30491" w:rsidP="00F30491">
      <w:pPr>
        <w:spacing w:line="360" w:lineRule="auto"/>
        <w:jc w:val="center"/>
        <w:rPr>
          <w:b/>
          <w:sz w:val="44"/>
          <w:szCs w:val="44"/>
        </w:rPr>
      </w:pPr>
    </w:p>
    <w:p w:rsidR="00F30491" w:rsidRDefault="00F30491" w:rsidP="00F30491">
      <w:pPr>
        <w:spacing w:line="360" w:lineRule="auto"/>
        <w:ind w:left="-283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</w:p>
    <w:p w:rsidR="00F30491" w:rsidRDefault="00F30491" w:rsidP="00F30491">
      <w:pPr>
        <w:spacing w:line="360" w:lineRule="auto"/>
        <w:ind w:left="-283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литературе</w:t>
      </w:r>
    </w:p>
    <w:p w:rsidR="00F30491" w:rsidRDefault="001518E0" w:rsidP="00F30491">
      <w:pPr>
        <w:ind w:left="-283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6-9</w:t>
      </w:r>
      <w:r w:rsidR="00F30491">
        <w:rPr>
          <w:b/>
          <w:sz w:val="36"/>
          <w:szCs w:val="36"/>
        </w:rPr>
        <w:t xml:space="preserve"> классы</w:t>
      </w:r>
    </w:p>
    <w:p w:rsidR="00F30491" w:rsidRDefault="00F30491" w:rsidP="00F30491">
      <w:pPr>
        <w:ind w:left="-2835"/>
        <w:jc w:val="center"/>
        <w:rPr>
          <w:i/>
          <w:sz w:val="28"/>
          <w:szCs w:val="28"/>
        </w:rPr>
      </w:pPr>
    </w:p>
    <w:p w:rsidR="00F30491" w:rsidRDefault="00F30491" w:rsidP="00F30491">
      <w:pPr>
        <w:spacing w:line="360" w:lineRule="auto"/>
        <w:ind w:left="-2835"/>
        <w:jc w:val="both"/>
        <w:rPr>
          <w:sz w:val="28"/>
          <w:szCs w:val="28"/>
        </w:rPr>
      </w:pPr>
    </w:p>
    <w:p w:rsidR="00F30491" w:rsidRDefault="00F30491" w:rsidP="00F30491">
      <w:pPr>
        <w:spacing w:line="360" w:lineRule="auto"/>
        <w:jc w:val="both"/>
        <w:rPr>
          <w:sz w:val="28"/>
          <w:szCs w:val="28"/>
        </w:rPr>
      </w:pPr>
    </w:p>
    <w:p w:rsidR="00F30491" w:rsidRDefault="00F30491" w:rsidP="00F30491">
      <w:pPr>
        <w:spacing w:line="360" w:lineRule="auto"/>
        <w:jc w:val="both"/>
        <w:rPr>
          <w:sz w:val="28"/>
          <w:szCs w:val="28"/>
        </w:rPr>
      </w:pPr>
    </w:p>
    <w:p w:rsidR="00F30491" w:rsidRDefault="00F30491" w:rsidP="00F30491">
      <w:pPr>
        <w:shd w:val="clear" w:color="auto" w:fill="FFFFFF"/>
        <w:spacing w:line="360" w:lineRule="auto"/>
        <w:ind w:right="14"/>
        <w:rPr>
          <w:i/>
          <w:sz w:val="28"/>
          <w:szCs w:val="28"/>
        </w:rPr>
      </w:pPr>
    </w:p>
    <w:p w:rsidR="00F30491" w:rsidRDefault="00F30491" w:rsidP="00A94B3F">
      <w:pPr>
        <w:shd w:val="clear" w:color="auto" w:fill="FFFFFF"/>
        <w:ind w:left="5954" w:right="14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F30491" w:rsidRDefault="00F30491" w:rsidP="00A94B3F">
      <w:pPr>
        <w:ind w:left="5954"/>
        <w:rPr>
          <w:sz w:val="28"/>
          <w:szCs w:val="28"/>
        </w:rPr>
      </w:pPr>
      <w:r>
        <w:rPr>
          <w:sz w:val="28"/>
          <w:szCs w:val="28"/>
        </w:rPr>
        <w:t>Цыганова И. В.,</w:t>
      </w:r>
    </w:p>
    <w:p w:rsidR="00F30491" w:rsidRDefault="00F30491" w:rsidP="00A94B3F">
      <w:pPr>
        <w:ind w:left="5954"/>
        <w:rPr>
          <w:sz w:val="28"/>
          <w:szCs w:val="28"/>
        </w:rPr>
      </w:pPr>
      <w:r>
        <w:rPr>
          <w:sz w:val="28"/>
          <w:szCs w:val="28"/>
        </w:rPr>
        <w:t>учитель литературы,</w:t>
      </w:r>
    </w:p>
    <w:p w:rsidR="00F30491" w:rsidRDefault="00F30491" w:rsidP="00A94B3F">
      <w:pPr>
        <w:ind w:left="5954"/>
        <w:rPr>
          <w:sz w:val="28"/>
          <w:szCs w:val="28"/>
        </w:rPr>
      </w:pPr>
      <w:r>
        <w:rPr>
          <w:sz w:val="28"/>
          <w:szCs w:val="28"/>
        </w:rPr>
        <w:t>первая  квалиф. категория</w:t>
      </w:r>
    </w:p>
    <w:p w:rsidR="00F30491" w:rsidRDefault="00F30491" w:rsidP="00A94B3F">
      <w:pPr>
        <w:tabs>
          <w:tab w:val="left" w:pos="2220"/>
        </w:tabs>
        <w:ind w:left="5954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Степанова Т.Ю., учитель литер</w:t>
      </w:r>
      <w:r>
        <w:rPr>
          <w:spacing w:val="-7"/>
          <w:sz w:val="28"/>
          <w:szCs w:val="28"/>
        </w:rPr>
        <w:t>а</w:t>
      </w:r>
      <w:r>
        <w:rPr>
          <w:spacing w:val="-7"/>
          <w:sz w:val="28"/>
          <w:szCs w:val="28"/>
        </w:rPr>
        <w:t>туры</w:t>
      </w:r>
    </w:p>
    <w:p w:rsidR="00F30491" w:rsidRDefault="00F30491" w:rsidP="00F30491">
      <w:pPr>
        <w:jc w:val="both"/>
        <w:rPr>
          <w:spacing w:val="-7"/>
          <w:sz w:val="28"/>
          <w:szCs w:val="28"/>
        </w:rPr>
      </w:pPr>
    </w:p>
    <w:p w:rsidR="00F30491" w:rsidRDefault="00F30491" w:rsidP="00F30491">
      <w:pPr>
        <w:jc w:val="both"/>
        <w:rPr>
          <w:spacing w:val="-7"/>
          <w:sz w:val="28"/>
          <w:szCs w:val="28"/>
        </w:rPr>
      </w:pPr>
    </w:p>
    <w:p w:rsidR="00F30491" w:rsidRDefault="00F30491" w:rsidP="00F30491">
      <w:pPr>
        <w:jc w:val="both"/>
        <w:rPr>
          <w:sz w:val="28"/>
          <w:szCs w:val="28"/>
        </w:rPr>
      </w:pPr>
    </w:p>
    <w:p w:rsidR="00F30491" w:rsidRDefault="00F30491" w:rsidP="00F30491">
      <w:pPr>
        <w:jc w:val="center"/>
        <w:rPr>
          <w:sz w:val="28"/>
          <w:szCs w:val="28"/>
        </w:rPr>
      </w:pPr>
    </w:p>
    <w:p w:rsidR="00F30491" w:rsidRDefault="00F30491" w:rsidP="00F30491">
      <w:pPr>
        <w:jc w:val="center"/>
        <w:rPr>
          <w:sz w:val="28"/>
          <w:szCs w:val="28"/>
        </w:rPr>
      </w:pPr>
    </w:p>
    <w:p w:rsidR="00F30491" w:rsidRDefault="00F30491" w:rsidP="00F30491">
      <w:pPr>
        <w:jc w:val="center"/>
        <w:rPr>
          <w:sz w:val="28"/>
          <w:szCs w:val="28"/>
        </w:rPr>
      </w:pPr>
    </w:p>
    <w:p w:rsidR="00F30491" w:rsidRDefault="00F30491" w:rsidP="00F30491">
      <w:pPr>
        <w:jc w:val="center"/>
        <w:rPr>
          <w:sz w:val="28"/>
          <w:szCs w:val="28"/>
        </w:rPr>
      </w:pPr>
    </w:p>
    <w:p w:rsidR="00F30491" w:rsidRDefault="00F30491" w:rsidP="00F30491">
      <w:pPr>
        <w:jc w:val="center"/>
        <w:rPr>
          <w:sz w:val="28"/>
          <w:szCs w:val="28"/>
        </w:rPr>
      </w:pPr>
    </w:p>
    <w:p w:rsidR="00F30491" w:rsidRDefault="00F30491" w:rsidP="00F30491">
      <w:pPr>
        <w:jc w:val="center"/>
        <w:rPr>
          <w:sz w:val="28"/>
          <w:szCs w:val="28"/>
        </w:rPr>
      </w:pPr>
    </w:p>
    <w:p w:rsidR="00F30491" w:rsidRDefault="00F30491" w:rsidP="00F30491">
      <w:pPr>
        <w:ind w:left="-2835"/>
        <w:jc w:val="center"/>
        <w:rPr>
          <w:sz w:val="28"/>
          <w:szCs w:val="28"/>
        </w:rPr>
      </w:pPr>
      <w:r>
        <w:rPr>
          <w:sz w:val="28"/>
          <w:szCs w:val="28"/>
        </w:rPr>
        <w:t>д. Выскатка</w:t>
      </w:r>
    </w:p>
    <w:p w:rsidR="00F30491" w:rsidRDefault="00F30491" w:rsidP="00F30491">
      <w:pPr>
        <w:ind w:left="-2835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F30491" w:rsidRDefault="001C5D7E" w:rsidP="001C5D7E">
      <w:pPr>
        <w:ind w:left="360" w:hanging="19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</w:p>
    <w:p w:rsidR="001C5D7E" w:rsidRPr="001C5D7E" w:rsidRDefault="00F30491" w:rsidP="00F30491">
      <w:pPr>
        <w:ind w:left="360" w:hanging="198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C5D7E" w:rsidRPr="001C5D7E">
        <w:rPr>
          <w:b/>
          <w:sz w:val="28"/>
          <w:szCs w:val="28"/>
        </w:rPr>
        <w:t xml:space="preserve">Раздел </w:t>
      </w:r>
      <w:r w:rsidR="001C5D7E">
        <w:rPr>
          <w:b/>
          <w:sz w:val="28"/>
          <w:szCs w:val="28"/>
          <w:lang w:val="en-US"/>
        </w:rPr>
        <w:t>I</w:t>
      </w:r>
    </w:p>
    <w:p w:rsidR="00AA6D7F" w:rsidRPr="00A94B3F" w:rsidRDefault="00AA6D7F" w:rsidP="00F30491">
      <w:pPr>
        <w:jc w:val="center"/>
        <w:rPr>
          <w:b/>
          <w:i/>
        </w:rPr>
      </w:pPr>
      <w:r w:rsidRPr="00A94B3F">
        <w:rPr>
          <w:b/>
        </w:rPr>
        <w:t>Пояснительная записка</w:t>
      </w:r>
    </w:p>
    <w:p w:rsidR="00F30491" w:rsidRPr="00A94B3F" w:rsidRDefault="00F30491" w:rsidP="00F30491">
      <w:pPr>
        <w:tabs>
          <w:tab w:val="left" w:pos="1455"/>
        </w:tabs>
        <w:jc w:val="both"/>
        <w:rPr>
          <w:u w:val="single"/>
        </w:rPr>
      </w:pPr>
    </w:p>
    <w:p w:rsidR="001C5D7E" w:rsidRPr="00A94B3F" w:rsidRDefault="001C5D7E" w:rsidP="00F30491">
      <w:pPr>
        <w:tabs>
          <w:tab w:val="left" w:pos="1455"/>
        </w:tabs>
        <w:jc w:val="both"/>
        <w:rPr>
          <w:b/>
        </w:rPr>
      </w:pPr>
      <w:r w:rsidRPr="00A94B3F">
        <w:rPr>
          <w:u w:val="single"/>
        </w:rPr>
        <w:t>Статус документа</w:t>
      </w:r>
      <w:r w:rsidR="00AA6D7F" w:rsidRPr="00A94B3F">
        <w:rPr>
          <w:b/>
        </w:rPr>
        <w:t xml:space="preserve">     </w:t>
      </w:r>
    </w:p>
    <w:p w:rsidR="00DD78A6" w:rsidRPr="00A94B3F" w:rsidRDefault="001C5D7E" w:rsidP="00F30491">
      <w:pPr>
        <w:contextualSpacing/>
        <w:jc w:val="both"/>
      </w:pPr>
      <w:r w:rsidRPr="00A94B3F">
        <w:t xml:space="preserve">Рабочая программа </w:t>
      </w:r>
      <w:r w:rsidR="009B02E9" w:rsidRPr="00A94B3F">
        <w:t xml:space="preserve">по литературе </w:t>
      </w:r>
      <w:r w:rsidRPr="00A94B3F">
        <w:t>разработана на основе федерального компонента государс</w:t>
      </w:r>
      <w:r w:rsidRPr="00A94B3F">
        <w:t>т</w:t>
      </w:r>
      <w:r w:rsidRPr="00A94B3F">
        <w:t>венного образовательного стандарта основного общего образ</w:t>
      </w:r>
      <w:r w:rsidRPr="00A94B3F">
        <w:t>о</w:t>
      </w:r>
      <w:r w:rsidRPr="00A94B3F">
        <w:t>вания</w:t>
      </w:r>
      <w:r w:rsidR="009B02E9" w:rsidRPr="00A94B3F">
        <w:t xml:space="preserve"> по литературе</w:t>
      </w:r>
      <w:r w:rsidRPr="00A94B3F">
        <w:t xml:space="preserve">, примерной программы </w:t>
      </w:r>
      <w:r w:rsidR="009B02E9" w:rsidRPr="00A94B3F">
        <w:t xml:space="preserve">  по литературе для 5 – 9 классов </w:t>
      </w:r>
      <w:r w:rsidRPr="00A94B3F">
        <w:t>общеобр</w:t>
      </w:r>
      <w:r w:rsidRPr="00A94B3F">
        <w:t>а</w:t>
      </w:r>
      <w:r w:rsidRPr="00A94B3F">
        <w:t>зовательных учреждений</w:t>
      </w:r>
      <w:r w:rsidR="009B02E9" w:rsidRPr="00A94B3F">
        <w:t>, авторской программы для 5 – 9 классов</w:t>
      </w:r>
      <w:r w:rsidRPr="00A94B3F">
        <w:t xml:space="preserve"> </w:t>
      </w:r>
      <w:r w:rsidR="009B02E9" w:rsidRPr="00A94B3F">
        <w:t xml:space="preserve"> </w:t>
      </w:r>
      <w:r w:rsidRPr="00A94B3F">
        <w:t xml:space="preserve"> под редакц</w:t>
      </w:r>
      <w:r w:rsidRPr="00A94B3F">
        <w:t>и</w:t>
      </w:r>
      <w:r w:rsidRPr="00A94B3F">
        <w:t>ей В.Я. Коровиной, 7-е издание, М. Просвещение 2008.</w:t>
      </w:r>
    </w:p>
    <w:p w:rsidR="00DD78A6" w:rsidRPr="00A94B3F" w:rsidRDefault="00DD78A6" w:rsidP="00F30491">
      <w:pPr>
        <w:shd w:val="clear" w:color="auto" w:fill="FFFFFF"/>
        <w:spacing w:line="317" w:lineRule="exact"/>
        <w:jc w:val="both"/>
        <w:rPr>
          <w:u w:val="single"/>
        </w:rPr>
      </w:pPr>
      <w:r w:rsidRPr="00A94B3F">
        <w:rPr>
          <w:u w:val="single"/>
        </w:rPr>
        <w:t xml:space="preserve">Обоснование выбора примерной программы для разработки рабочей </w:t>
      </w:r>
    </w:p>
    <w:p w:rsidR="00DD78A6" w:rsidRPr="00A94B3F" w:rsidRDefault="00DD78A6" w:rsidP="00F30491">
      <w:pPr>
        <w:shd w:val="clear" w:color="auto" w:fill="FFFFFF"/>
        <w:spacing w:line="317" w:lineRule="exact"/>
        <w:jc w:val="both"/>
        <w:rPr>
          <w:u w:val="single"/>
        </w:rPr>
      </w:pPr>
      <w:r w:rsidRPr="00A94B3F">
        <w:rPr>
          <w:u w:val="single"/>
        </w:rPr>
        <w:t>программы</w:t>
      </w:r>
    </w:p>
    <w:p w:rsidR="009B02E9" w:rsidRPr="00A94B3F" w:rsidRDefault="001C5D7E" w:rsidP="00F30491">
      <w:pPr>
        <w:contextualSpacing/>
        <w:jc w:val="both"/>
      </w:pPr>
      <w:r w:rsidRPr="00A94B3F">
        <w:t xml:space="preserve"> </w:t>
      </w:r>
      <w:r w:rsidR="009B02E9" w:rsidRPr="00A94B3F">
        <w:t>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</w:t>
      </w:r>
      <w:r w:rsidR="009B02E9" w:rsidRPr="00A94B3F">
        <w:t>н</w:t>
      </w:r>
      <w:r w:rsidR="009B02E9" w:rsidRPr="00A94B3F">
        <w:t>дарта, определяет стратегию обучения, воспитания и развития обучающихся средствами уче</w:t>
      </w:r>
      <w:r w:rsidR="009B02E9" w:rsidRPr="00A94B3F">
        <w:t>б</w:t>
      </w:r>
      <w:r w:rsidR="009B02E9" w:rsidRPr="00A94B3F">
        <w:t>ного предмета в соответствии с целями изучения литературы, которые определены станда</w:t>
      </w:r>
      <w:r w:rsidR="009B02E9" w:rsidRPr="00A94B3F">
        <w:t>р</w:t>
      </w:r>
      <w:r w:rsidR="009B02E9" w:rsidRPr="00A94B3F">
        <w:t>том. В настоящую программу внесены изменения: добавлены изучаемые дидактические ед</w:t>
      </w:r>
      <w:r w:rsidR="009B02E9" w:rsidRPr="00A94B3F">
        <w:t>и</w:t>
      </w:r>
      <w:r w:rsidR="009B02E9" w:rsidRPr="00A94B3F">
        <w:t>ницы, изменено распределение количества часов на изучаемые разделы в соответствии с учебным планом образовательного учреждения</w:t>
      </w:r>
      <w:r w:rsidR="00DD78A6" w:rsidRPr="00A94B3F">
        <w:t>,</w:t>
      </w:r>
      <w:r w:rsidR="00DD78A6" w:rsidRPr="00A94B3F">
        <w:rPr>
          <w:color w:val="000000"/>
        </w:rPr>
        <w:t xml:space="preserve"> обоснованно изменен порядок изучения нек</w:t>
      </w:r>
      <w:r w:rsidR="00DD78A6" w:rsidRPr="00A94B3F">
        <w:rPr>
          <w:color w:val="000000"/>
        </w:rPr>
        <w:t>о</w:t>
      </w:r>
      <w:r w:rsidR="00DD78A6" w:rsidRPr="00A94B3F">
        <w:rPr>
          <w:color w:val="000000"/>
        </w:rPr>
        <w:t>торого материала.</w:t>
      </w:r>
    </w:p>
    <w:p w:rsidR="001C5D7E" w:rsidRPr="00A94B3F" w:rsidRDefault="001C5D7E" w:rsidP="00F30491">
      <w:pPr>
        <w:contextualSpacing/>
        <w:jc w:val="both"/>
      </w:pPr>
      <w:r w:rsidRPr="00A94B3F">
        <w:t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</w:t>
      </w:r>
    </w:p>
    <w:p w:rsidR="00AA6D7F" w:rsidRPr="00A94B3F" w:rsidRDefault="00AA6D7F" w:rsidP="00F30491">
      <w:pPr>
        <w:spacing w:line="317" w:lineRule="exact"/>
        <w:rPr>
          <w:spacing w:val="-2"/>
        </w:rPr>
      </w:pPr>
      <w:r w:rsidRPr="00A94B3F">
        <w:rPr>
          <w:u w:val="single"/>
        </w:rPr>
        <w:t>Структура документа</w:t>
      </w:r>
    </w:p>
    <w:p w:rsidR="00AA6D7F" w:rsidRPr="00A94B3F" w:rsidRDefault="00D527B9" w:rsidP="00F30491">
      <w:pPr>
        <w:jc w:val="both"/>
      </w:pPr>
      <w:r w:rsidRPr="00A94B3F">
        <w:t xml:space="preserve">Рабочая программа по литературе представляет собой целостный документ,  </w:t>
      </w:r>
      <w:r w:rsidR="00AA6D7F" w:rsidRPr="00A94B3F">
        <w:t xml:space="preserve"> включа</w:t>
      </w:r>
      <w:r w:rsidRPr="00A94B3F">
        <w:t>ющий</w:t>
      </w:r>
      <w:r w:rsidR="00AA6D7F" w:rsidRPr="00A94B3F">
        <w:t xml:space="preserve"> </w:t>
      </w:r>
      <w:r w:rsidR="001C5D7E" w:rsidRPr="00A94B3F">
        <w:t>четыре</w:t>
      </w:r>
      <w:r w:rsidR="00AA6D7F" w:rsidRPr="00A94B3F">
        <w:t xml:space="preserve"> раздела: </w:t>
      </w:r>
      <w:r w:rsidR="00AA6D7F" w:rsidRPr="00A94B3F">
        <w:rPr>
          <w:i/>
        </w:rPr>
        <w:t>пояснительную записку</w:t>
      </w:r>
      <w:r w:rsidR="00AA6D7F" w:rsidRPr="00A94B3F">
        <w:t xml:space="preserve">, </w:t>
      </w:r>
      <w:r w:rsidR="001C5D7E" w:rsidRPr="00A94B3F">
        <w:rPr>
          <w:i/>
        </w:rPr>
        <w:t>учебно-тематический план,</w:t>
      </w:r>
      <w:r w:rsidR="001C5D7E" w:rsidRPr="00A94B3F">
        <w:t xml:space="preserve"> </w:t>
      </w:r>
      <w:r w:rsidR="00AA6D7F" w:rsidRPr="00A94B3F">
        <w:rPr>
          <w:i/>
        </w:rPr>
        <w:t>основное содержание</w:t>
      </w:r>
      <w:r w:rsidR="00AA6D7F" w:rsidRPr="00A94B3F">
        <w:t xml:space="preserve"> с примерным распределением учебных часов по разделам курса и рекомендуемую последов</w:t>
      </w:r>
      <w:r w:rsidR="00AA6D7F" w:rsidRPr="00A94B3F">
        <w:t>а</w:t>
      </w:r>
      <w:r w:rsidR="00AA6D7F" w:rsidRPr="00A94B3F">
        <w:t xml:space="preserve">тельность изучения тем и разделов, </w:t>
      </w:r>
      <w:r w:rsidR="00AA6D7F" w:rsidRPr="00A94B3F">
        <w:rPr>
          <w:i/>
        </w:rPr>
        <w:t>требов</w:t>
      </w:r>
      <w:r w:rsidR="00AA6D7F" w:rsidRPr="00A94B3F">
        <w:rPr>
          <w:i/>
        </w:rPr>
        <w:t>а</w:t>
      </w:r>
      <w:r w:rsidR="00AA6D7F" w:rsidRPr="00A94B3F">
        <w:rPr>
          <w:i/>
        </w:rPr>
        <w:t>ния</w:t>
      </w:r>
      <w:r w:rsidR="00AA6D7F" w:rsidRPr="00A94B3F">
        <w:t xml:space="preserve"> к уровню подготовки </w:t>
      </w:r>
      <w:r w:rsidR="00C86957" w:rsidRPr="00A94B3F">
        <w:t>обучающихся</w:t>
      </w:r>
      <w:r w:rsidR="00AA6D7F" w:rsidRPr="00A94B3F">
        <w:t>.</w:t>
      </w:r>
    </w:p>
    <w:p w:rsidR="001078E0" w:rsidRPr="00A94B3F" w:rsidRDefault="001078E0" w:rsidP="00F30491">
      <w:pPr>
        <w:tabs>
          <w:tab w:val="left" w:pos="0"/>
        </w:tabs>
        <w:jc w:val="both"/>
      </w:pPr>
      <w:r w:rsidRPr="00A94B3F">
        <w:t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</w:t>
      </w:r>
      <w:r w:rsidRPr="00A94B3F">
        <w:t>з</w:t>
      </w:r>
      <w:r w:rsidRPr="00A94B3F">
        <w:t>вития литературного процесса. Программа включает в себя перечень выдающихся произвед</w:t>
      </w:r>
      <w:r w:rsidRPr="00A94B3F">
        <w:t>е</w:t>
      </w:r>
      <w:r w:rsidRPr="00A94B3F">
        <w:t>ний художественной литературы с аннотациями к ним. Таким образом детализируется обяз</w:t>
      </w:r>
      <w:r w:rsidRPr="00A94B3F">
        <w:t>а</w:t>
      </w:r>
      <w:r w:rsidRPr="00A94B3F">
        <w:t>тельный минимум содержания литературного образования: указываются направления изуч</w:t>
      </w:r>
      <w:r w:rsidRPr="00A94B3F">
        <w:t>е</w:t>
      </w:r>
      <w:r w:rsidRPr="00A94B3F">
        <w:t xml:space="preserve">ния творчества писателя, важнейшие аспекты анализа конкретного произведения  </w:t>
      </w:r>
      <w:r w:rsidR="00956EA4" w:rsidRPr="00A94B3F">
        <w:t>(</w:t>
      </w:r>
      <w:r w:rsidRPr="00A94B3F">
        <w:t>раскрыв</w:t>
      </w:r>
      <w:r w:rsidRPr="00A94B3F">
        <w:t>а</w:t>
      </w:r>
      <w:r w:rsidRPr="00A94B3F">
        <w:t>ется идейно-художественная доминанта произведения)</w:t>
      </w:r>
      <w:r w:rsidR="00956EA4" w:rsidRPr="00A94B3F">
        <w:t>; включаются историко-литературные сведения и теоретико-литературные понятия, помогающие освоению литературного матери</w:t>
      </w:r>
      <w:r w:rsidR="00956EA4" w:rsidRPr="00A94B3F">
        <w:t>а</w:t>
      </w:r>
      <w:r w:rsidR="00956EA4" w:rsidRPr="00A94B3F">
        <w:t>ла.</w:t>
      </w:r>
    </w:p>
    <w:p w:rsidR="00956EA4" w:rsidRPr="00A94B3F" w:rsidRDefault="00956EA4" w:rsidP="00F30491">
      <w:pPr>
        <w:tabs>
          <w:tab w:val="left" w:pos="0"/>
        </w:tabs>
        <w:jc w:val="both"/>
      </w:pPr>
      <w:r w:rsidRPr="00A94B3F">
        <w:t>Теоретико-литературные понятия предложены в программе в аннотации к пре</w:t>
      </w:r>
      <w:r w:rsidRPr="00A94B3F">
        <w:t>д</w:t>
      </w:r>
      <w:r w:rsidRPr="00A94B3F">
        <w:t>лагаемым для изучения произведениям и рассматриваются в процессе изучения конкретных литературных произведений.</w:t>
      </w:r>
    </w:p>
    <w:p w:rsidR="00FC0BD6" w:rsidRPr="00A94B3F" w:rsidRDefault="00D2123E" w:rsidP="00F30491">
      <w:pPr>
        <w:shd w:val="clear" w:color="auto" w:fill="FFFFFF"/>
        <w:spacing w:line="317" w:lineRule="exact"/>
        <w:jc w:val="both"/>
        <w:rPr>
          <w:b/>
          <w:bCs/>
          <w:spacing w:val="-2"/>
        </w:rPr>
      </w:pPr>
      <w:r w:rsidRPr="00A94B3F">
        <w:t>Данная программа составлена с учетом преемственности с программой начальной школы, з</w:t>
      </w:r>
      <w:r w:rsidRPr="00A94B3F">
        <w:t>а</w:t>
      </w:r>
      <w:r w:rsidRPr="00A94B3F">
        <w:t>кладывающей основы литературного образования. На ступени о</w:t>
      </w:r>
      <w:r w:rsidRPr="00A94B3F">
        <w:t>с</w:t>
      </w:r>
      <w:r w:rsidRPr="00A94B3F">
        <w:t>новного общего образования необходимо продолжать работу по совершенствованию навыка осознанного, правильного, беглого и выразительного чтения, ра</w:t>
      </w:r>
      <w:r w:rsidRPr="00A94B3F">
        <w:t>з</w:t>
      </w:r>
      <w:r w:rsidRPr="00A94B3F">
        <w:t>витию восприятия литературного текста, формированию умений читательской де</w:t>
      </w:r>
      <w:r w:rsidRPr="00A94B3F">
        <w:t>я</w:t>
      </w:r>
      <w:r w:rsidRPr="00A94B3F">
        <w:t>тельности, воспитанию интереса к чтению и книге, потребности в общении с м</w:t>
      </w:r>
      <w:r w:rsidRPr="00A94B3F">
        <w:t>и</w:t>
      </w:r>
      <w:r w:rsidRPr="00A94B3F">
        <w:t>ром художественной литературы.</w:t>
      </w:r>
      <w:r w:rsidR="00FC0BD6" w:rsidRPr="00A94B3F">
        <w:rPr>
          <w:b/>
          <w:bCs/>
          <w:spacing w:val="-2"/>
        </w:rPr>
        <w:t xml:space="preserve">         </w:t>
      </w:r>
    </w:p>
    <w:p w:rsidR="00FC0BD6" w:rsidRPr="00A94B3F" w:rsidRDefault="00FC0BD6" w:rsidP="00F30491">
      <w:pPr>
        <w:shd w:val="clear" w:color="auto" w:fill="FFFFFF"/>
        <w:spacing w:line="317" w:lineRule="exact"/>
        <w:jc w:val="both"/>
        <w:rPr>
          <w:u w:val="single"/>
        </w:rPr>
      </w:pPr>
      <w:r w:rsidRPr="00A94B3F">
        <w:rPr>
          <w:u w:val="single"/>
        </w:rPr>
        <w:t>Цели обучения</w:t>
      </w:r>
    </w:p>
    <w:p w:rsidR="00FC0BD6" w:rsidRPr="00A94B3F" w:rsidRDefault="00FC0BD6" w:rsidP="00F30491">
      <w:pPr>
        <w:tabs>
          <w:tab w:val="left" w:pos="-2694"/>
        </w:tabs>
        <w:jc w:val="both"/>
      </w:pPr>
      <w:r w:rsidRPr="00A94B3F">
        <w:t>Концепция модернизации российского образования определяет цели общего о</w:t>
      </w:r>
      <w:r w:rsidRPr="00A94B3F">
        <w:t>б</w:t>
      </w:r>
      <w:r w:rsidRPr="00A94B3F">
        <w:t>разования на современном этапе. Она подчеркивает необходимость «ориентации образования не только на усвоение обучающимися определенной суммы знаний, но и на развитие его личности, его п</w:t>
      </w:r>
      <w:r w:rsidRPr="00A94B3F">
        <w:t>о</w:t>
      </w:r>
      <w:r w:rsidRPr="00A94B3F">
        <w:lastRenderedPageBreak/>
        <w:t>знавательных и созидательных способн</w:t>
      </w:r>
      <w:r w:rsidRPr="00A94B3F">
        <w:t>о</w:t>
      </w:r>
      <w:r w:rsidRPr="00A94B3F">
        <w:t>стей».</w:t>
      </w:r>
      <w:r w:rsidRPr="00A94B3F">
        <w:rPr>
          <w:color w:val="000000"/>
        </w:rPr>
        <w:t xml:space="preserve"> На основании требований Государственного образовательного стандарта в содержании программы предполагается реализовать актуальные в настоящее время компетентностный, личностно-ориентированный,  деятельностный подх</w:t>
      </w:r>
      <w:r w:rsidRPr="00A94B3F">
        <w:rPr>
          <w:color w:val="000000"/>
        </w:rPr>
        <w:t>о</w:t>
      </w:r>
      <w:r w:rsidRPr="00A94B3F">
        <w:rPr>
          <w:color w:val="000000"/>
        </w:rPr>
        <w:t>ды, которые определяют следующие цели:</w:t>
      </w:r>
    </w:p>
    <w:p w:rsidR="00FC0BD6" w:rsidRPr="00A94B3F" w:rsidRDefault="00FC0BD6" w:rsidP="00F30491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</w:rPr>
      </w:pPr>
      <w:r w:rsidRPr="00A94B3F">
        <w:rPr>
          <w:b/>
        </w:rPr>
        <w:t>воспитание</w:t>
      </w:r>
      <w:r w:rsidRPr="00A94B3F">
        <w:t xml:space="preserve"> духовно-развитой личности, осознающей свою принадле</w:t>
      </w:r>
      <w:r w:rsidRPr="00A94B3F">
        <w:t>ж</w:t>
      </w:r>
      <w:r w:rsidRPr="00A94B3F">
        <w:t>ность к родной культуре, обладающей гуманистическим мировоззрением, общероссийским гражданским со</w:t>
      </w:r>
      <w:r w:rsidRPr="00A94B3F">
        <w:t>з</w:t>
      </w:r>
      <w:r w:rsidRPr="00A94B3F">
        <w:t>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</w:t>
      </w:r>
      <w:r w:rsidRPr="00A94B3F">
        <w:t>з</w:t>
      </w:r>
      <w:r w:rsidRPr="00A94B3F">
        <w:t>ненного и эстетического опыта;</w:t>
      </w:r>
    </w:p>
    <w:p w:rsidR="00FC0BD6" w:rsidRPr="00A94B3F" w:rsidRDefault="00FC0BD6" w:rsidP="00F30491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</w:rPr>
      </w:pPr>
      <w:r w:rsidRPr="00A94B3F">
        <w:rPr>
          <w:b/>
        </w:rPr>
        <w:t>развитие</w:t>
      </w:r>
      <w:r w:rsidRPr="00A94B3F">
        <w:t xml:space="preserve"> познавательных интересов, интеллектуальных и творческих сп</w:t>
      </w:r>
      <w:r w:rsidRPr="00A94B3F">
        <w:t>о</w:t>
      </w:r>
      <w:r w:rsidRPr="00A94B3F">
        <w:t>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</w:t>
      </w:r>
      <w:r w:rsidRPr="00A94B3F">
        <w:t>о</w:t>
      </w:r>
      <w:r w:rsidRPr="00A94B3F">
        <w:t>жественной литературы, эстетическ</w:t>
      </w:r>
      <w:r w:rsidRPr="00A94B3F">
        <w:t>о</w:t>
      </w:r>
      <w:r w:rsidRPr="00A94B3F">
        <w:t>го вкуса на основе освоения художественных текстов;</w:t>
      </w:r>
    </w:p>
    <w:p w:rsidR="00FC0BD6" w:rsidRPr="00A94B3F" w:rsidRDefault="00FC0BD6" w:rsidP="00F30491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</w:rPr>
      </w:pPr>
      <w:r w:rsidRPr="00A94B3F">
        <w:rPr>
          <w:b/>
        </w:rPr>
        <w:t>освоение знаний</w:t>
      </w:r>
      <w:r w:rsidRPr="00A94B3F">
        <w:t xml:space="preserve"> о русской культуре, ее духовно-нравственном и эстетическом знач</w:t>
      </w:r>
      <w:r w:rsidRPr="00A94B3F">
        <w:t>е</w:t>
      </w:r>
      <w:r w:rsidRPr="00A94B3F">
        <w:t>нии; о выдающихся произведениях русских писателей, их жизни и творч</w:t>
      </w:r>
      <w:r w:rsidRPr="00A94B3F">
        <w:t>е</w:t>
      </w:r>
      <w:r w:rsidRPr="00A94B3F">
        <w:t>стве, об отдельных произведениях зарубежной классики;</w:t>
      </w:r>
    </w:p>
    <w:p w:rsidR="00DD78A6" w:rsidRPr="00A94B3F" w:rsidRDefault="00FC0BD6" w:rsidP="00F30491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</w:rPr>
      </w:pPr>
      <w:r w:rsidRPr="00A94B3F">
        <w:rPr>
          <w:b/>
        </w:rPr>
        <w:t>овладение умениями</w:t>
      </w:r>
      <w:r w:rsidRPr="00A94B3F">
        <w:t xml:space="preserve"> творческого чтение и анализа художественных пр</w:t>
      </w:r>
      <w:r w:rsidRPr="00A94B3F">
        <w:t>о</w:t>
      </w:r>
      <w:r w:rsidRPr="00A94B3F">
        <w:t>изведений с привлечением необходимых сведений по теории и истории литер</w:t>
      </w:r>
      <w:r w:rsidRPr="00A94B3F">
        <w:t>а</w:t>
      </w:r>
      <w:r w:rsidRPr="00A94B3F">
        <w:t>туры; умением выявлять в них конкретно-историческое и общечеловеческое содержание, правильно пользоваться ру</w:t>
      </w:r>
      <w:r w:rsidRPr="00A94B3F">
        <w:t>с</w:t>
      </w:r>
      <w:r w:rsidRPr="00A94B3F">
        <w:t>ским языком.</w:t>
      </w:r>
    </w:p>
    <w:p w:rsidR="00F30491" w:rsidRPr="00A94B3F" w:rsidRDefault="00F30491" w:rsidP="00F30491">
      <w:pPr>
        <w:pStyle w:val="a3"/>
        <w:tabs>
          <w:tab w:val="left" w:pos="1455"/>
        </w:tabs>
        <w:ind w:left="0"/>
        <w:jc w:val="both"/>
        <w:rPr>
          <w:b/>
        </w:rPr>
      </w:pPr>
      <w:r w:rsidRPr="00A94B3F">
        <w:rPr>
          <w:u w:val="single"/>
        </w:rPr>
        <w:t>Общая характеристика учебного предмета</w:t>
      </w:r>
    </w:p>
    <w:p w:rsidR="00F30491" w:rsidRPr="00A94B3F" w:rsidRDefault="00F30491" w:rsidP="00F30491">
      <w:pPr>
        <w:tabs>
          <w:tab w:val="left" w:pos="0"/>
        </w:tabs>
        <w:jc w:val="both"/>
      </w:pPr>
      <w:r w:rsidRPr="00A94B3F"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</w:t>
      </w:r>
      <w:r w:rsidRPr="00A94B3F">
        <w:t>к</w:t>
      </w:r>
      <w:r w:rsidRPr="00A94B3F">
        <w:t>туальном и эстетическом развитии школьника, в формировании его миропонимания и наци</w:t>
      </w:r>
      <w:r w:rsidRPr="00A94B3F">
        <w:t>о</w:t>
      </w:r>
      <w:r w:rsidRPr="00A94B3F">
        <w:t>нального самосознания, без чего нево</w:t>
      </w:r>
      <w:r w:rsidRPr="00A94B3F">
        <w:t>з</w:t>
      </w:r>
      <w:r w:rsidRPr="00A94B3F">
        <w:t>можно духовное развитие нации в целом. Специфика литературы как школьного предмета определяется сущностью литературы как феномена кул</w:t>
      </w:r>
      <w:r w:rsidRPr="00A94B3F">
        <w:t>ь</w:t>
      </w:r>
      <w:r w:rsidRPr="00A94B3F">
        <w:t>туры: литература эстетически осваивает мир, выражая богатство и многообразие человеческ</w:t>
      </w:r>
      <w:r w:rsidRPr="00A94B3F">
        <w:t>о</w:t>
      </w:r>
      <w:r w:rsidRPr="00A94B3F">
        <w:t>го бытия в художественных образах. Она обладает большой силой воздейс</w:t>
      </w:r>
      <w:r w:rsidRPr="00A94B3F">
        <w:t>т</w:t>
      </w:r>
      <w:r w:rsidRPr="00A94B3F">
        <w:t>вия на читателей, приобщая их к нравственно-эстетическим ценностям нации и человечества.</w:t>
      </w:r>
    </w:p>
    <w:p w:rsidR="00F30491" w:rsidRPr="00A94B3F" w:rsidRDefault="00F30491" w:rsidP="00F30491">
      <w:pPr>
        <w:contextualSpacing/>
        <w:jc w:val="both"/>
      </w:pPr>
      <w:r w:rsidRPr="00A94B3F">
        <w:t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</w:t>
      </w:r>
      <w:r w:rsidRPr="00A94B3F">
        <w:t>с</w:t>
      </w:r>
      <w:r w:rsidRPr="00A94B3F">
        <w:t>тории литературы, формирование умений оценивать и анализировать художественные прои</w:t>
      </w:r>
      <w:r w:rsidRPr="00A94B3F">
        <w:t>з</w:t>
      </w:r>
      <w:r w:rsidRPr="00A94B3F">
        <w:t>ведения, овладения богате</w:t>
      </w:r>
      <w:r w:rsidRPr="00A94B3F">
        <w:t>й</w:t>
      </w:r>
      <w:r w:rsidRPr="00A94B3F">
        <w:t>шими выразительными средствами русского литературного языка.</w:t>
      </w:r>
    </w:p>
    <w:p w:rsidR="00F30491" w:rsidRPr="00A94B3F" w:rsidRDefault="00F30491" w:rsidP="00F30491">
      <w:pPr>
        <w:contextualSpacing/>
        <w:jc w:val="both"/>
      </w:pPr>
      <w:r w:rsidRPr="00A94B3F"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</w:t>
      </w:r>
      <w:r w:rsidRPr="00A94B3F">
        <w:t>а</w:t>
      </w:r>
      <w:r w:rsidRPr="00A94B3F">
        <w:t>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</w:t>
      </w:r>
      <w:r w:rsidRPr="00A94B3F">
        <w:t>ь</w:t>
      </w:r>
      <w:r w:rsidRPr="00A94B3F">
        <w:t>турном контексте. Целостное восприятие и понимание художественного произведения, фо</w:t>
      </w:r>
      <w:r w:rsidRPr="00A94B3F">
        <w:t>р</w:t>
      </w:r>
      <w:r w:rsidRPr="00A94B3F">
        <w:t>миров</w:t>
      </w:r>
      <w:r w:rsidRPr="00A94B3F">
        <w:t>а</w:t>
      </w:r>
      <w:r w:rsidRPr="00A94B3F">
        <w:t>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</w:t>
      </w:r>
      <w:r w:rsidRPr="00A94B3F">
        <w:t>т</w:t>
      </w:r>
      <w:r w:rsidRPr="00A94B3F">
        <w:t>венно от читательской компетенции, включающей спосо</w:t>
      </w:r>
      <w:r w:rsidRPr="00A94B3F">
        <w:t>б</w:t>
      </w:r>
      <w:r w:rsidRPr="00A94B3F">
        <w:t>ность наслаждаться произведениями словесного искусства, развитый художественный вкус, необходимый объем историко- и те</w:t>
      </w:r>
      <w:r w:rsidRPr="00A94B3F">
        <w:t>о</w:t>
      </w:r>
      <w:r w:rsidRPr="00A94B3F">
        <w:t xml:space="preserve">ретико-литературных знаний и умений, отвечающий возрастным особенностям учащегося. </w:t>
      </w:r>
    </w:p>
    <w:p w:rsidR="00F30491" w:rsidRPr="00A94B3F" w:rsidRDefault="00F30491" w:rsidP="00F30491">
      <w:pPr>
        <w:contextualSpacing/>
        <w:jc w:val="both"/>
      </w:pPr>
      <w:r w:rsidRPr="00A94B3F"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</w:t>
      </w:r>
      <w:r w:rsidRPr="00A94B3F">
        <w:t>и</w:t>
      </w:r>
      <w:r w:rsidRPr="00A94B3F">
        <w:t xml:space="preserve">тического и образного мышления школьника, в значительной мере формируя его общую культуру и социально-нравственные ориентиры. </w:t>
      </w:r>
    </w:p>
    <w:p w:rsidR="00F30491" w:rsidRPr="00A94B3F" w:rsidRDefault="00F30491" w:rsidP="00F30491">
      <w:pPr>
        <w:contextualSpacing/>
        <w:jc w:val="both"/>
      </w:pPr>
      <w:r w:rsidRPr="00A94B3F">
        <w:t>Цель изучения литературы в школе – приобщение учащихся к искусству слова, богатству ру</w:t>
      </w:r>
      <w:r w:rsidRPr="00A94B3F">
        <w:t>с</w:t>
      </w:r>
      <w:r w:rsidRPr="00A94B3F">
        <w:t>ской классической и зарубежной литературы. Основа литературн</w:t>
      </w:r>
      <w:r w:rsidRPr="00A94B3F">
        <w:t>о</w:t>
      </w:r>
      <w:r w:rsidRPr="00A94B3F">
        <w:t>го образования – чтение и изучение художественных произведений, знакомство с биографическими сведениями о маст</w:t>
      </w:r>
      <w:r w:rsidRPr="00A94B3F">
        <w:t>е</w:t>
      </w:r>
      <w:r w:rsidRPr="00A94B3F">
        <w:lastRenderedPageBreak/>
        <w:t>рах слова и историко-культурными фа</w:t>
      </w:r>
      <w:r w:rsidRPr="00A94B3F">
        <w:t>к</w:t>
      </w:r>
      <w:r w:rsidRPr="00A94B3F">
        <w:t>тами, необходимыми для понимания включенных в программу произведений.</w:t>
      </w:r>
    </w:p>
    <w:p w:rsidR="00F30491" w:rsidRPr="00A94B3F" w:rsidRDefault="00F30491" w:rsidP="00F30491">
      <w:pPr>
        <w:contextualSpacing/>
        <w:jc w:val="both"/>
      </w:pPr>
      <w:r w:rsidRPr="00A94B3F">
        <w:t>Расширение круга чтения, повышение качества чтения, уровня восприятия и глубины прони</w:t>
      </w:r>
      <w:r w:rsidRPr="00A94B3F">
        <w:t>к</w:t>
      </w:r>
      <w:r w:rsidRPr="00A94B3F">
        <w:t>новения в художественный текст становится важным средством для поддержания этой основы на всех этапах изучения литературы в школе. Чт</w:t>
      </w:r>
      <w:r w:rsidRPr="00A94B3F">
        <w:t>о</w:t>
      </w:r>
      <w:r w:rsidRPr="00A94B3F">
        <w:t>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</w:t>
      </w:r>
      <w:r w:rsidRPr="00A94B3F">
        <w:t>о</w:t>
      </w:r>
      <w:r w:rsidRPr="00A94B3F">
        <w:t>требность в чтении, в книге. Понимать прочитанное как можно глубже – вот что должно стать устремлением каждого ученика.</w:t>
      </w:r>
    </w:p>
    <w:p w:rsidR="00F30491" w:rsidRPr="00A94B3F" w:rsidRDefault="00F30491" w:rsidP="00F30491">
      <w:pPr>
        <w:jc w:val="both"/>
      </w:pPr>
      <w:r w:rsidRPr="00A94B3F">
        <w:t>Это устремление зависит от степени эстетического, историко-культурного, духовного разв</w:t>
      </w:r>
      <w:r w:rsidRPr="00A94B3F">
        <w:t>и</w:t>
      </w:r>
      <w:r w:rsidRPr="00A94B3F">
        <w:t>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</w:t>
      </w:r>
      <w:r w:rsidRPr="00A94B3F">
        <w:t>я</w:t>
      </w:r>
      <w:r w:rsidRPr="00A94B3F">
        <w:t>тельному эстетическому восприятию и анализу художественного произведения. Программа выстроена с учётом специфики класса. Её реализация обеспечивает освоение общеучебных умений и компетенций в рамках информационно-коммуникативной деятельности, в том чи</w:t>
      </w:r>
      <w:r w:rsidRPr="00A94B3F">
        <w:t>с</w:t>
      </w:r>
      <w:r w:rsidRPr="00A94B3F">
        <w:t>ле, способностей передавать содержание текста в сжатом или развёрнутом виде в соответс</w:t>
      </w:r>
      <w:r w:rsidRPr="00A94B3F">
        <w:t>т</w:t>
      </w:r>
      <w:r w:rsidRPr="00A94B3F">
        <w:t>вии с целью учебного задания, использовать различные виды чтения (ознакомительное, пр</w:t>
      </w:r>
      <w:r w:rsidRPr="00A94B3F">
        <w:t>о</w:t>
      </w:r>
      <w:r w:rsidRPr="00A94B3F">
        <w:t>смотровое, поисковое и др.), создавать письменные высказывания, пересказывать кратко, в</w:t>
      </w:r>
      <w:r w:rsidRPr="00A94B3F">
        <w:t>ы</w:t>
      </w:r>
      <w:r w:rsidRPr="00A94B3F">
        <w:t>борочно, полно. На уроках учащиеся могут более уверенно овладеть монологической и диал</w:t>
      </w:r>
      <w:r w:rsidRPr="00A94B3F">
        <w:t>о</w:t>
      </w:r>
      <w:r w:rsidRPr="00A94B3F">
        <w:t>гической речью. Для решения познавательных и коммуникативных задач учащимся предлаг</w:t>
      </w:r>
      <w:r w:rsidRPr="00A94B3F">
        <w:t>а</w:t>
      </w:r>
      <w:r w:rsidRPr="00A94B3F">
        <w:t>ется использовать различные и</w:t>
      </w:r>
      <w:r w:rsidRPr="00A94B3F">
        <w:t>с</w:t>
      </w:r>
      <w:r w:rsidRPr="00A94B3F">
        <w:t>точники информации, включая энциклопедии, справочники, Интернет, словари.</w:t>
      </w:r>
    </w:p>
    <w:p w:rsidR="00F30491" w:rsidRPr="00A94B3F" w:rsidRDefault="00F30491" w:rsidP="00F30491">
      <w:pPr>
        <w:jc w:val="both"/>
      </w:pPr>
      <w:r w:rsidRPr="00A94B3F">
        <w:t xml:space="preserve"> Точки зрения развития умений и навыков рефлексивной деятельности, особое внимание уд</w:t>
      </w:r>
      <w:r w:rsidRPr="00A94B3F">
        <w:t>е</w:t>
      </w:r>
      <w:r w:rsidRPr="00A94B3F">
        <w:t>лено способности учащихся самостоятельно организовывать свою учебную деятельность (п</w:t>
      </w:r>
      <w:r w:rsidRPr="00A94B3F">
        <w:t>о</w:t>
      </w:r>
      <w:r w:rsidRPr="00A94B3F">
        <w:t>становка цели, планирование, определение оптимал</w:t>
      </w:r>
      <w:r w:rsidRPr="00A94B3F">
        <w:t>ь</w:t>
      </w:r>
      <w:r w:rsidRPr="00A94B3F">
        <w:t>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</w:t>
      </w:r>
      <w:r w:rsidRPr="00A94B3F">
        <w:t>р</w:t>
      </w:r>
      <w:r w:rsidRPr="00A94B3F">
        <w:t>тами своей личности.</w:t>
      </w:r>
    </w:p>
    <w:p w:rsidR="00F30491" w:rsidRPr="00A94B3F" w:rsidRDefault="00F30491" w:rsidP="00F30491">
      <w:pPr>
        <w:jc w:val="both"/>
      </w:pPr>
      <w:r w:rsidRPr="00A94B3F">
        <w:t>Цели изучения литературы могут быть достигнуты при обращении к художественным прои</w:t>
      </w:r>
      <w:r w:rsidRPr="00A94B3F">
        <w:t>з</w:t>
      </w:r>
      <w:r w:rsidRPr="00A94B3F">
        <w:t>ведениям, которые давно и всенародно признаны классическими с точки зрения их художес</w:t>
      </w:r>
      <w:r w:rsidRPr="00A94B3F">
        <w:t>т</w:t>
      </w:r>
      <w:r w:rsidRPr="00A94B3F">
        <w:t>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</w:t>
      </w:r>
      <w:r w:rsidRPr="00A94B3F">
        <w:t>т</w:t>
      </w:r>
      <w:r w:rsidRPr="00A94B3F">
        <w:t>венными достоинс</w:t>
      </w:r>
      <w:r w:rsidRPr="00A94B3F">
        <w:t>т</w:t>
      </w:r>
      <w:r w:rsidRPr="00A94B3F">
        <w:t>вами, выражающими жизненную правду, общегуманистические идеалы, восп</w:t>
      </w:r>
      <w:r w:rsidRPr="00A94B3F">
        <w:t>и</w:t>
      </w:r>
      <w:r w:rsidRPr="00A94B3F">
        <w:t>тывающими высокие нравственные чувства у человека читающего.</w:t>
      </w:r>
    </w:p>
    <w:p w:rsidR="00F30491" w:rsidRPr="00A94B3F" w:rsidRDefault="00F30491" w:rsidP="00F30491">
      <w:pPr>
        <w:jc w:val="both"/>
      </w:pPr>
    </w:p>
    <w:p w:rsidR="00F30491" w:rsidRPr="00A94B3F" w:rsidRDefault="00F30491" w:rsidP="00F30491">
      <w:pPr>
        <w:jc w:val="both"/>
        <w:rPr>
          <w:u w:val="single"/>
        </w:rPr>
      </w:pPr>
      <w:r w:rsidRPr="00A94B3F">
        <w:rPr>
          <w:u w:val="single"/>
        </w:rPr>
        <w:t>Структура учебного предмета «Литература» в 5 – 9 классах</w:t>
      </w:r>
    </w:p>
    <w:p w:rsidR="00F30491" w:rsidRPr="00A94B3F" w:rsidRDefault="00F30491" w:rsidP="00F30491">
      <w:pPr>
        <w:contextualSpacing/>
        <w:jc w:val="both"/>
      </w:pPr>
      <w:r w:rsidRPr="00A94B3F">
        <w:t>Содержание школьного литературного образования концентрично – оно включает два бол</w:t>
      </w:r>
      <w:r w:rsidRPr="00A94B3F">
        <w:t>ь</w:t>
      </w:r>
      <w:r w:rsidRPr="00A94B3F">
        <w:t xml:space="preserve">ших концентра (5-9 класс и 10-11 класс). Внутри первого концентра три возрастные группы: 5-6 класс, 7-8 класс и 9 класс.  </w:t>
      </w:r>
    </w:p>
    <w:p w:rsidR="00F30491" w:rsidRPr="00A94B3F" w:rsidRDefault="00F30491" w:rsidP="00F30491">
      <w:pPr>
        <w:contextualSpacing/>
        <w:jc w:val="both"/>
      </w:pPr>
      <w:r w:rsidRPr="00A94B3F">
        <w:t>Первая группа активно воспринимает прочитанный текст, но недостаточно владеет собстве</w:t>
      </w:r>
      <w:r w:rsidRPr="00A94B3F">
        <w:t>н</w:t>
      </w:r>
      <w:r w:rsidRPr="00A94B3F">
        <w:t>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 С</w:t>
      </w:r>
      <w:r w:rsidRPr="00A94B3F">
        <w:t>о</w:t>
      </w:r>
      <w:r w:rsidRPr="00A94B3F">
        <w:t>поставительный анализ произведений, близких по теме, сюжету, образам, приучает школьн</w:t>
      </w:r>
      <w:r w:rsidRPr="00A94B3F">
        <w:t>и</w:t>
      </w:r>
      <w:r w:rsidRPr="00A94B3F">
        <w:t>ков видеть своеобразие авторской п</w:t>
      </w:r>
      <w:r w:rsidRPr="00A94B3F">
        <w:t>о</w:t>
      </w:r>
      <w:r w:rsidRPr="00A94B3F">
        <w:t>зиции. Теоретико-литературные понятия, изучаемые в 5-6 классах, в основном охватывают внутреннюю структуру произведения от тропов до композ</w:t>
      </w:r>
      <w:r w:rsidRPr="00A94B3F">
        <w:t>и</w:t>
      </w:r>
      <w:r w:rsidRPr="00A94B3F">
        <w:t>ции. Творческие работы обучающихся должны включать сочинения разных типов (характер</w:t>
      </w:r>
      <w:r w:rsidRPr="00A94B3F">
        <w:t>и</w:t>
      </w:r>
      <w:r w:rsidRPr="00A94B3F">
        <w:t>стика литературного героя, сопоставление эпизодов, отзыв о прочитанной книге), а также м</w:t>
      </w:r>
      <w:r w:rsidRPr="00A94B3F">
        <w:t>о</w:t>
      </w:r>
      <w:r w:rsidRPr="00A94B3F">
        <w:t>гут включать сочинение загадок, сказок, басен, кин</w:t>
      </w:r>
      <w:r w:rsidRPr="00A94B3F">
        <w:t>о</w:t>
      </w:r>
      <w:r w:rsidRPr="00A94B3F">
        <w:t>сценариев, рассказов, стихотворений и др.</w:t>
      </w:r>
    </w:p>
    <w:p w:rsidR="00F30491" w:rsidRPr="00A94B3F" w:rsidRDefault="00F30491" w:rsidP="00F30491">
      <w:pPr>
        <w:contextualSpacing/>
        <w:jc w:val="both"/>
      </w:pPr>
      <w:r w:rsidRPr="00A94B3F">
        <w:t>Вторая группа не только систематизирует представления о родах и жанрах лит</w:t>
      </w:r>
      <w:r w:rsidRPr="00A94B3F">
        <w:t>е</w:t>
      </w:r>
      <w:r w:rsidRPr="00A94B3F">
        <w:t>ратуры, но и воспринимает сложную жизнь искусства слова от древности до с</w:t>
      </w:r>
      <w:r w:rsidRPr="00A94B3F">
        <w:t>о</w:t>
      </w:r>
      <w:r w:rsidRPr="00A94B3F">
        <w:t xml:space="preserve">временности. Обучающиеся обращаются к истории в произведениях литературы, так как знания, полученные на уроках </w:t>
      </w:r>
      <w:r w:rsidRPr="00A94B3F">
        <w:lastRenderedPageBreak/>
        <w:t>истории, специфика их возраста дают во</w:t>
      </w:r>
      <w:r w:rsidRPr="00A94B3F">
        <w:t>з</w:t>
      </w:r>
      <w:r w:rsidRPr="00A94B3F">
        <w:t>можность серьезного знакомства с произведениями исторической тематики. Теория литературы включает в себя изучение и углубление знаний о литературных родах и жанрах. Сочинения усложняются по объему и проблематике: сравн</w:t>
      </w:r>
      <w:r w:rsidRPr="00A94B3F">
        <w:t>и</w:t>
      </w:r>
      <w:r w:rsidRPr="00A94B3F">
        <w:t>тельная характеристика героев, сопоставление близких сюжетов в произведениях разных а</w:t>
      </w:r>
      <w:r w:rsidRPr="00A94B3F">
        <w:t>в</w:t>
      </w:r>
      <w:r w:rsidRPr="00A94B3F">
        <w:t>торов. Обучающиеся также могут создавать стилизации в жанре народной лирической песни, оды, эпиграммы и др.</w:t>
      </w:r>
    </w:p>
    <w:p w:rsidR="00F30491" w:rsidRPr="00A94B3F" w:rsidRDefault="00F30491" w:rsidP="00F30491">
      <w:pPr>
        <w:contextualSpacing/>
        <w:jc w:val="both"/>
      </w:pPr>
      <w:r w:rsidRPr="00A94B3F">
        <w:t>В 9 классе рассматривается роль   литературы в духовной жизни человека, из</w:t>
      </w:r>
      <w:r w:rsidRPr="00A94B3F">
        <w:t>у</w:t>
      </w:r>
      <w:r w:rsidRPr="00A94B3F">
        <w:t>чаются шедевры русской  литературы. Обращение к ним не только дает возможность рассмотреть лучшие пр</w:t>
      </w:r>
      <w:r w:rsidRPr="00A94B3F">
        <w:t>о</w:t>
      </w:r>
      <w:r w:rsidRPr="00A94B3F">
        <w:t>изведения и осознать их роль в судьбах родной культуры, но и помогает целенаправленной выработке критериев оценки сове</w:t>
      </w:r>
      <w:r w:rsidRPr="00A94B3F">
        <w:t>р</w:t>
      </w:r>
      <w:r w:rsidRPr="00A94B3F">
        <w:t>шенного произведения искусства. Теория литературы в 9 классе помогает пр</w:t>
      </w:r>
      <w:r w:rsidRPr="00A94B3F">
        <w:t>о</w:t>
      </w:r>
      <w:r w:rsidRPr="00A94B3F">
        <w:t>следить исторические изменения в поэтике литературных родов и жанров. Усложняются понятия о структуре произведения, о стихотворной речи, о национальном и и</w:t>
      </w:r>
      <w:r w:rsidRPr="00A94B3F">
        <w:t>н</w:t>
      </w:r>
      <w:r w:rsidRPr="00A94B3F">
        <w:t>дивидуальном началах в художественном стиле. Темы сочинений и творческих работ орие</w:t>
      </w:r>
      <w:r w:rsidRPr="00A94B3F">
        <w:t>н</w:t>
      </w:r>
      <w:r w:rsidRPr="00A94B3F">
        <w:t>тируют на проблемный анализ художественных произв</w:t>
      </w:r>
      <w:r w:rsidRPr="00A94B3F">
        <w:t>е</w:t>
      </w:r>
      <w:r w:rsidRPr="00A94B3F">
        <w:t xml:space="preserve">дений.  </w:t>
      </w:r>
    </w:p>
    <w:p w:rsidR="00F30491" w:rsidRPr="00A94B3F" w:rsidRDefault="00F30491" w:rsidP="00F30491">
      <w:pPr>
        <w:contextualSpacing/>
        <w:jc w:val="both"/>
      </w:pPr>
      <w:r w:rsidRPr="00A94B3F">
        <w:t xml:space="preserve">Главная идея  программы      –  изучение литературы от мифов к фольклору, от фольклора к древнерусской литературе, от неё к русской литературе XVIII, XIX, XX веков.  </w:t>
      </w:r>
    </w:p>
    <w:p w:rsidR="00F30491" w:rsidRPr="00A94B3F" w:rsidRDefault="00F30491" w:rsidP="00F30491">
      <w:pPr>
        <w:contextualSpacing/>
        <w:jc w:val="both"/>
      </w:pPr>
      <w:r w:rsidRPr="00A94B3F">
        <w:t>В программу включены произведения зарубежной литературы, которые изуч</w:t>
      </w:r>
      <w:r w:rsidRPr="00A94B3F">
        <w:t>а</w:t>
      </w:r>
      <w:r w:rsidRPr="00A94B3F">
        <w:t>ются в конце каждого курса.</w:t>
      </w:r>
    </w:p>
    <w:p w:rsidR="00F30491" w:rsidRPr="00A94B3F" w:rsidRDefault="00F30491" w:rsidP="00F30491">
      <w:pPr>
        <w:contextualSpacing/>
        <w:jc w:val="both"/>
      </w:pPr>
      <w:r w:rsidRPr="00A94B3F">
        <w:t>Основные теоретические понятия, изучаемые в каждом классе, подчинены о</w:t>
      </w:r>
      <w:r w:rsidRPr="00A94B3F">
        <w:t>с</w:t>
      </w:r>
      <w:r w:rsidRPr="00A94B3F">
        <w:t>новным целям всего курса «Литература».</w:t>
      </w:r>
    </w:p>
    <w:p w:rsidR="00F30491" w:rsidRPr="00A94B3F" w:rsidRDefault="00F30491" w:rsidP="00F30491">
      <w:pPr>
        <w:contextualSpacing/>
        <w:jc w:val="both"/>
        <w:rPr>
          <w:u w:val="single"/>
        </w:rPr>
      </w:pPr>
      <w:r w:rsidRPr="00A94B3F">
        <w:rPr>
          <w:u w:val="single"/>
        </w:rPr>
        <w:t>Основные теоретико-литературные понятия</w:t>
      </w:r>
    </w:p>
    <w:p w:rsidR="00F30491" w:rsidRPr="00A94B3F" w:rsidRDefault="00F30491" w:rsidP="00F30491">
      <w:pPr>
        <w:contextualSpacing/>
        <w:jc w:val="both"/>
      </w:pPr>
      <w:r w:rsidRPr="00A94B3F">
        <w:t>Художественная литература как искусство слова.</w:t>
      </w:r>
    </w:p>
    <w:p w:rsidR="00F30491" w:rsidRPr="00A94B3F" w:rsidRDefault="00F30491" w:rsidP="00F30491">
      <w:pPr>
        <w:contextualSpacing/>
        <w:jc w:val="both"/>
      </w:pPr>
      <w:r w:rsidRPr="00A94B3F">
        <w:t>Художественный образ.</w:t>
      </w:r>
    </w:p>
    <w:p w:rsidR="00F30491" w:rsidRPr="00A94B3F" w:rsidRDefault="00F30491" w:rsidP="00F30491">
      <w:pPr>
        <w:contextualSpacing/>
        <w:jc w:val="both"/>
      </w:pPr>
      <w:r w:rsidRPr="00A94B3F">
        <w:t>Фольклор. Жанры фольклора.</w:t>
      </w:r>
    </w:p>
    <w:p w:rsidR="00F30491" w:rsidRPr="00A94B3F" w:rsidRDefault="00F30491" w:rsidP="00F30491">
      <w:pPr>
        <w:contextualSpacing/>
        <w:jc w:val="both"/>
      </w:pPr>
      <w:r w:rsidRPr="00A94B3F">
        <w:t>Литературные роды и жанры.</w:t>
      </w:r>
    </w:p>
    <w:p w:rsidR="00F30491" w:rsidRPr="00A94B3F" w:rsidRDefault="00F30491" w:rsidP="00F30491">
      <w:pPr>
        <w:contextualSpacing/>
        <w:jc w:val="both"/>
      </w:pPr>
      <w:r w:rsidRPr="00A94B3F">
        <w:t>Основные литературные направления: классицизм, сентиментализм, романтизм, реализм.</w:t>
      </w:r>
    </w:p>
    <w:p w:rsidR="00F30491" w:rsidRPr="00A94B3F" w:rsidRDefault="00F30491" w:rsidP="00F30491">
      <w:pPr>
        <w:contextualSpacing/>
        <w:jc w:val="both"/>
      </w:pPr>
      <w:r w:rsidRPr="00A94B3F">
        <w:t>Форма и содержание литературного произведения: тема, идея, проблематика, сюжет, комп</w:t>
      </w:r>
      <w:r w:rsidRPr="00A94B3F">
        <w:t>о</w:t>
      </w:r>
      <w:r w:rsidRPr="00A94B3F">
        <w:t>зиция; стадии развития действия: экспозиция, завязка, кульминация, развязка, эпилог; лирич</w:t>
      </w:r>
      <w:r w:rsidRPr="00A94B3F">
        <w:t>е</w:t>
      </w:r>
      <w:r w:rsidRPr="00A94B3F">
        <w:t>ское отступление; конфликт; система образов, образ автора, автор-повествователь, литерату</w:t>
      </w:r>
      <w:r w:rsidRPr="00A94B3F">
        <w:t>р</w:t>
      </w:r>
      <w:r w:rsidRPr="00A94B3F">
        <w:t>ный герой, лирический герой.</w:t>
      </w:r>
    </w:p>
    <w:p w:rsidR="00F30491" w:rsidRPr="00A94B3F" w:rsidRDefault="00F30491" w:rsidP="00F30491">
      <w:pPr>
        <w:contextualSpacing/>
        <w:jc w:val="both"/>
      </w:pPr>
      <w:r w:rsidRPr="00A94B3F">
        <w:t>Язык художественного произведения. Изобразительно-выразительные средства в художес</w:t>
      </w:r>
      <w:r w:rsidRPr="00A94B3F">
        <w:t>т</w:t>
      </w:r>
      <w:r w:rsidRPr="00A94B3F">
        <w:t>венном произведении: эпитет, метафора, сравнение. Гипербола. Алл</w:t>
      </w:r>
      <w:r w:rsidRPr="00A94B3F">
        <w:t>е</w:t>
      </w:r>
      <w:r w:rsidRPr="00A94B3F">
        <w:t>гория.</w:t>
      </w:r>
    </w:p>
    <w:p w:rsidR="00F30491" w:rsidRPr="00A94B3F" w:rsidRDefault="00F30491" w:rsidP="00F30491">
      <w:pPr>
        <w:contextualSpacing/>
        <w:jc w:val="both"/>
      </w:pPr>
      <w:r w:rsidRPr="00A94B3F">
        <w:t>Проза и поэзия. Основы стихосложения: стихотворный размер, ритм, рифма, строфа.</w:t>
      </w:r>
    </w:p>
    <w:p w:rsidR="00F30491" w:rsidRPr="00A94B3F" w:rsidRDefault="00F30491" w:rsidP="00F30491">
      <w:pPr>
        <w:contextualSpacing/>
        <w:jc w:val="both"/>
        <w:rPr>
          <w:u w:val="single"/>
        </w:rPr>
      </w:pPr>
      <w:r w:rsidRPr="00A94B3F">
        <w:rPr>
          <w:u w:val="single"/>
        </w:rPr>
        <w:t>Основные виды устных и письменных работ, предусмотренных рабочей пр</w:t>
      </w:r>
      <w:r w:rsidRPr="00A94B3F">
        <w:rPr>
          <w:u w:val="single"/>
        </w:rPr>
        <w:t>о</w:t>
      </w:r>
      <w:r w:rsidRPr="00A94B3F">
        <w:rPr>
          <w:u w:val="single"/>
        </w:rPr>
        <w:t>граммой</w:t>
      </w:r>
    </w:p>
    <w:p w:rsidR="00F30491" w:rsidRPr="00A94B3F" w:rsidRDefault="00F30491" w:rsidP="00F30491">
      <w:pPr>
        <w:rPr>
          <w:b/>
        </w:rPr>
      </w:pPr>
    </w:p>
    <w:p w:rsidR="00F30491" w:rsidRPr="00A94B3F" w:rsidRDefault="00F30491" w:rsidP="00F30491">
      <w:r w:rsidRPr="00A94B3F">
        <w:rPr>
          <w:b/>
        </w:rPr>
        <w:t>Устно</w:t>
      </w:r>
      <w:r w:rsidRPr="00A94B3F">
        <w:t>: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правильное, беглое выразительное чтение вслух художественных и учебных текстов, в том числе и чтение наизусть;</w:t>
      </w:r>
    </w:p>
    <w:p w:rsidR="00F30491" w:rsidRPr="00A94B3F" w:rsidRDefault="00F30491" w:rsidP="00F30491">
      <w:pPr>
        <w:numPr>
          <w:ilvl w:val="0"/>
          <w:numId w:val="20"/>
        </w:numPr>
        <w:ind w:left="0" w:right="141" w:firstLine="0"/>
      </w:pPr>
      <w:r w:rsidRPr="00A94B3F">
        <w:t>устный пересказ - подробный, выборочный, сжатый ( или краткий ) от другого л</w:t>
      </w:r>
      <w:r w:rsidRPr="00A94B3F">
        <w:t>и</w:t>
      </w:r>
      <w:r w:rsidRPr="00A94B3F">
        <w:t>ца, художественный ( с использованием художественных особенностей те</w:t>
      </w:r>
      <w:r w:rsidRPr="00A94B3F">
        <w:t>к</w:t>
      </w:r>
      <w:r w:rsidRPr="00A94B3F">
        <w:t>ста ) - небольшого отрывка, главы повести, рассказа, сказки;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развернутый ответ на вопрос, рассказ о литературном герое, характер</w:t>
      </w:r>
      <w:r w:rsidRPr="00A94B3F">
        <w:t>и</w:t>
      </w:r>
      <w:r w:rsidRPr="00A94B3F">
        <w:t>стика героя ( в том числе групповая, сравнительная );</w:t>
      </w:r>
      <w:r w:rsidRPr="00A94B3F">
        <w:br/>
        <w:t>отзыв на самостоятельно прочитанное произведение, звукозапись, актерское чтение, просмо</w:t>
      </w:r>
      <w:r w:rsidRPr="00A94B3F">
        <w:t>т</w:t>
      </w:r>
      <w:r w:rsidRPr="00A94B3F">
        <w:t>ренный фильм, телепередачу, спектакль, иллюстрацию;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подготовка сообщения, доклада, эссе, интервью на литературную тему, диалог лит</w:t>
      </w:r>
      <w:r w:rsidRPr="00A94B3F">
        <w:t>е</w:t>
      </w:r>
      <w:r w:rsidRPr="00A94B3F">
        <w:t>ратурных героев ( воображаемый, на основе прочитанного ); создание собственного текста (сказки, частушки, рассказа, сценки и т.д);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свободное владение монологической и диалогической речью в объеме изучаемых произведений ( в процессе беседы, интервью, сообщений, докладов и т.д. );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использование словарей ( орфографических, орфоэпических, литературных, энци</w:t>
      </w:r>
      <w:r w:rsidRPr="00A94B3F">
        <w:t>к</w:t>
      </w:r>
      <w:r w:rsidRPr="00A94B3F">
        <w:t>лопедических, мифологических, словарей имен и т.д., каталогов.</w:t>
      </w:r>
    </w:p>
    <w:p w:rsidR="00F30491" w:rsidRPr="00A94B3F" w:rsidRDefault="00F30491" w:rsidP="00F30491"/>
    <w:p w:rsidR="00F30491" w:rsidRPr="00A94B3F" w:rsidRDefault="00F30491" w:rsidP="00F30491">
      <w:r w:rsidRPr="00A94B3F">
        <w:rPr>
          <w:b/>
        </w:rPr>
        <w:t>Письменно</w:t>
      </w:r>
      <w:r w:rsidRPr="00A94B3F">
        <w:t>: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письменный развернутый  и точный ответ на вопрос в связи с изучаемым художес</w:t>
      </w:r>
      <w:r w:rsidRPr="00A94B3F">
        <w:t>т</w:t>
      </w:r>
      <w:r w:rsidRPr="00A94B3F">
        <w:t>венным произведением, сочинение-миниатюра, сочинение на литер</w:t>
      </w:r>
      <w:r w:rsidRPr="00A94B3F">
        <w:t>а</w:t>
      </w:r>
      <w:r w:rsidRPr="00A94B3F">
        <w:t>турную и свободную тему небольшого объема в соответствии с чтением и изучением л</w:t>
      </w:r>
      <w:r w:rsidRPr="00A94B3F">
        <w:t>и</w:t>
      </w:r>
      <w:r w:rsidRPr="00A94B3F">
        <w:t>тературы;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создание письменного рассказа-характеристики одного из героев или группы героев ( групповая характеристика ), двух герое ( сравнительная характ</w:t>
      </w:r>
      <w:r w:rsidRPr="00A94B3F">
        <w:t>е</w:t>
      </w:r>
      <w:r w:rsidRPr="00A94B3F">
        <w:t>ристика );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создание небольшого письменного отзыва на самостоятельно прочита</w:t>
      </w:r>
      <w:r w:rsidRPr="00A94B3F">
        <w:t>н</w:t>
      </w:r>
      <w:r w:rsidRPr="00A94B3F">
        <w:t>ную книгу, картину, фильм, спектакль;</w:t>
      </w:r>
      <w:r w:rsidRPr="00A94B3F">
        <w:br/>
        <w:t>создание письменного плана будущего сочинения, доклада ( простого и сложн</w:t>
      </w:r>
      <w:r w:rsidRPr="00A94B3F">
        <w:t>о</w:t>
      </w:r>
      <w:r w:rsidRPr="00A94B3F">
        <w:t>го );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создание письменного оригинального произведения ( сказки, частушки, рассказа );</w:t>
      </w:r>
    </w:p>
    <w:p w:rsidR="00F30491" w:rsidRPr="00A94B3F" w:rsidRDefault="00F30491" w:rsidP="00F30491">
      <w:pPr>
        <w:numPr>
          <w:ilvl w:val="0"/>
          <w:numId w:val="20"/>
        </w:numPr>
        <w:ind w:left="0" w:firstLine="0"/>
      </w:pPr>
      <w:r w:rsidRPr="00A94B3F">
        <w:t>свободное владение письменной речью в объеме курса литературы, изучаемого школьниками в 8 классе.</w:t>
      </w:r>
    </w:p>
    <w:p w:rsidR="00F30491" w:rsidRPr="00A94B3F" w:rsidRDefault="00F30491" w:rsidP="00F30491">
      <w:pPr>
        <w:pStyle w:val="a3"/>
        <w:tabs>
          <w:tab w:val="left" w:pos="0"/>
        </w:tabs>
        <w:ind w:left="0"/>
        <w:jc w:val="center"/>
        <w:rPr>
          <w:b/>
          <w:u w:val="single"/>
        </w:rPr>
      </w:pPr>
    </w:p>
    <w:p w:rsidR="005936F7" w:rsidRPr="00A94B3F" w:rsidRDefault="005936F7" w:rsidP="00F30491">
      <w:pPr>
        <w:pStyle w:val="a3"/>
        <w:tabs>
          <w:tab w:val="left" w:pos="0"/>
        </w:tabs>
        <w:ind w:left="0"/>
        <w:jc w:val="center"/>
        <w:rPr>
          <w:b/>
        </w:rPr>
      </w:pPr>
      <w:r w:rsidRPr="00A94B3F">
        <w:rPr>
          <w:b/>
          <w:u w:val="single"/>
        </w:rPr>
        <w:t>Место предмета в федеральном базисном учебном плане</w:t>
      </w:r>
    </w:p>
    <w:p w:rsidR="00746F85" w:rsidRPr="00A94B3F" w:rsidRDefault="00F30491" w:rsidP="00F30491">
      <w:pPr>
        <w:pStyle w:val="a3"/>
        <w:tabs>
          <w:tab w:val="left" w:pos="1455"/>
        </w:tabs>
        <w:ind w:left="0"/>
        <w:jc w:val="both"/>
      </w:pPr>
      <w:r w:rsidRPr="00A94B3F">
        <w:t>О</w:t>
      </w:r>
      <w:r w:rsidR="00223730" w:rsidRPr="00A94B3F">
        <w:t>бязательное изучение учебного предмета «Литература</w:t>
      </w:r>
      <w:r w:rsidR="005936F7" w:rsidRPr="00A94B3F">
        <w:t xml:space="preserve">в </w:t>
      </w:r>
      <w:r w:rsidR="00223730" w:rsidRPr="00A94B3F">
        <w:t>6 классе – 68 часов,</w:t>
      </w:r>
      <w:r w:rsidR="005936F7" w:rsidRPr="00A94B3F">
        <w:t xml:space="preserve"> </w:t>
      </w:r>
      <w:r w:rsidR="00223730" w:rsidRPr="00A94B3F">
        <w:t xml:space="preserve">в 7 классе – 68 часов, в 8 классе – 68 часов, в 9 классе – 102 часов </w:t>
      </w:r>
      <w:r w:rsidR="005936F7" w:rsidRPr="00A94B3F">
        <w:t>на этапе основн</w:t>
      </w:r>
      <w:r w:rsidR="005936F7" w:rsidRPr="00A94B3F">
        <w:t>о</w:t>
      </w:r>
      <w:r w:rsidR="005936F7" w:rsidRPr="00A94B3F">
        <w:t xml:space="preserve">го общего образования. </w:t>
      </w:r>
    </w:p>
    <w:p w:rsidR="00DD78A6" w:rsidRPr="00A94B3F" w:rsidRDefault="005936F7" w:rsidP="00F30491">
      <w:pPr>
        <w:pStyle w:val="a3"/>
        <w:tabs>
          <w:tab w:val="left" w:pos="1455"/>
        </w:tabs>
        <w:ind w:left="0"/>
        <w:jc w:val="both"/>
        <w:rPr>
          <w:b/>
        </w:rPr>
      </w:pPr>
      <w:r w:rsidRPr="00A94B3F">
        <w:t>Предусмотрены в рамках отведенного времени часы на внеклассное чтение и  развитие пис</w:t>
      </w:r>
      <w:r w:rsidRPr="00A94B3F">
        <w:t>ь</w:t>
      </w:r>
      <w:r w:rsidRPr="00A94B3F">
        <w:t>менной речи обучающихся.</w:t>
      </w:r>
      <w:r w:rsidRPr="00A94B3F">
        <w:rPr>
          <w:b/>
        </w:rPr>
        <w:t xml:space="preserve"> </w:t>
      </w:r>
    </w:p>
    <w:p w:rsidR="002C4E75" w:rsidRPr="00A94B3F" w:rsidRDefault="002C4E75" w:rsidP="00F30491">
      <w:pPr>
        <w:jc w:val="both"/>
      </w:pPr>
    </w:p>
    <w:p w:rsidR="005936F7" w:rsidRPr="00A94B3F" w:rsidRDefault="005936F7" w:rsidP="00F30491">
      <w:pPr>
        <w:jc w:val="both"/>
      </w:pPr>
      <w:r w:rsidRPr="00A94B3F">
        <w:rPr>
          <w:color w:val="000000"/>
          <w:u w:val="single"/>
        </w:rPr>
        <w:t>Формы организации образовательного процесса</w:t>
      </w:r>
    </w:p>
    <w:p w:rsidR="005936F7" w:rsidRPr="00A94B3F" w:rsidRDefault="005936F7" w:rsidP="00F30491">
      <w:pPr>
        <w:jc w:val="both"/>
        <w:rPr>
          <w:color w:val="000000"/>
        </w:rPr>
      </w:pPr>
      <w:r w:rsidRPr="00A94B3F">
        <w:rPr>
          <w:color w:val="000000"/>
        </w:rPr>
        <w:t xml:space="preserve">Основная форма организации учебного процесса – урок. </w:t>
      </w:r>
      <w:r w:rsidR="00F20C60" w:rsidRPr="00A94B3F">
        <w:rPr>
          <w:color w:val="000000"/>
        </w:rPr>
        <w:t>Возможна модификация традицио</w:t>
      </w:r>
      <w:r w:rsidR="00F20C60" w:rsidRPr="00A94B3F">
        <w:rPr>
          <w:color w:val="000000"/>
        </w:rPr>
        <w:t>н</w:t>
      </w:r>
      <w:r w:rsidR="00F20C60" w:rsidRPr="00A94B3F">
        <w:rPr>
          <w:color w:val="000000"/>
        </w:rPr>
        <w:t xml:space="preserve">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конкурс. </w:t>
      </w:r>
      <w:r w:rsidRPr="00A94B3F">
        <w:rPr>
          <w:color w:val="000000"/>
        </w:rPr>
        <w:t xml:space="preserve">В </w:t>
      </w:r>
      <w:r w:rsidR="00346C8B" w:rsidRPr="00A94B3F">
        <w:rPr>
          <w:color w:val="000000"/>
        </w:rPr>
        <w:t xml:space="preserve">планировании учебного материала, а также в </w:t>
      </w:r>
      <w:r w:rsidRPr="00A94B3F">
        <w:rPr>
          <w:color w:val="000000"/>
        </w:rPr>
        <w:t xml:space="preserve">зависимости от цели </w:t>
      </w:r>
      <w:r w:rsidR="00346C8B" w:rsidRPr="00A94B3F">
        <w:rPr>
          <w:color w:val="000000"/>
        </w:rPr>
        <w:t xml:space="preserve">урока используются следующие </w:t>
      </w:r>
      <w:r w:rsidR="00F20C60" w:rsidRPr="00A94B3F">
        <w:rPr>
          <w:color w:val="000000"/>
        </w:rPr>
        <w:t xml:space="preserve"> </w:t>
      </w:r>
      <w:r w:rsidR="00346C8B" w:rsidRPr="00A94B3F">
        <w:rPr>
          <w:color w:val="000000"/>
        </w:rPr>
        <w:t xml:space="preserve"> формы проведения урока</w:t>
      </w:r>
      <w:r w:rsidRPr="00A94B3F">
        <w:rPr>
          <w:color w:val="000000"/>
        </w:rPr>
        <w:t>:</w:t>
      </w:r>
    </w:p>
    <w:p w:rsidR="00647359" w:rsidRPr="00A94B3F" w:rsidRDefault="00647359" w:rsidP="00F30491">
      <w:pPr>
        <w:jc w:val="both"/>
        <w:rPr>
          <w:color w:val="000000"/>
        </w:rPr>
      </w:pPr>
    </w:p>
    <w:p w:rsidR="005936F7" w:rsidRPr="00A94B3F" w:rsidRDefault="005936F7" w:rsidP="00F30491">
      <w:pPr>
        <w:jc w:val="both"/>
        <w:rPr>
          <w:color w:val="000000"/>
        </w:rPr>
      </w:pPr>
      <w:r w:rsidRPr="00A94B3F">
        <w:rPr>
          <w:color w:val="000000"/>
        </w:rPr>
        <w:t>- урок-лекция;</w:t>
      </w:r>
    </w:p>
    <w:p w:rsidR="005936F7" w:rsidRPr="00A94B3F" w:rsidRDefault="005936F7" w:rsidP="00F30491">
      <w:pPr>
        <w:jc w:val="both"/>
        <w:rPr>
          <w:color w:val="000000"/>
        </w:rPr>
      </w:pPr>
      <w:r w:rsidRPr="00A94B3F">
        <w:rPr>
          <w:color w:val="000000"/>
        </w:rPr>
        <w:t>- урок-зачет;</w:t>
      </w:r>
    </w:p>
    <w:p w:rsidR="005936F7" w:rsidRPr="00A94B3F" w:rsidRDefault="005936F7" w:rsidP="00F30491">
      <w:pPr>
        <w:jc w:val="both"/>
        <w:rPr>
          <w:color w:val="000000"/>
        </w:rPr>
      </w:pPr>
      <w:r w:rsidRPr="00A94B3F">
        <w:rPr>
          <w:color w:val="000000"/>
        </w:rPr>
        <w:t>- урок-практикум;</w:t>
      </w:r>
    </w:p>
    <w:p w:rsidR="005936F7" w:rsidRPr="00A94B3F" w:rsidRDefault="005936F7" w:rsidP="00F30491">
      <w:pPr>
        <w:jc w:val="both"/>
        <w:rPr>
          <w:color w:val="000000"/>
        </w:rPr>
      </w:pPr>
      <w:r w:rsidRPr="00A94B3F">
        <w:rPr>
          <w:color w:val="000000"/>
        </w:rPr>
        <w:t>- урок-исследование;</w:t>
      </w:r>
    </w:p>
    <w:p w:rsidR="000032F4" w:rsidRPr="00A94B3F" w:rsidRDefault="005936F7" w:rsidP="00F30491">
      <w:pPr>
        <w:jc w:val="both"/>
        <w:rPr>
          <w:color w:val="000000"/>
        </w:rPr>
      </w:pPr>
      <w:r w:rsidRPr="00A94B3F">
        <w:rPr>
          <w:color w:val="000000"/>
        </w:rPr>
        <w:t>- урок-семинар;</w:t>
      </w:r>
    </w:p>
    <w:p w:rsidR="00DD78A6" w:rsidRPr="00A94B3F" w:rsidRDefault="00DD78A6" w:rsidP="00F30491">
      <w:pPr>
        <w:jc w:val="both"/>
        <w:rPr>
          <w:color w:val="000000"/>
        </w:rPr>
      </w:pPr>
      <w:r w:rsidRPr="00A94B3F">
        <w:rPr>
          <w:color w:val="000000"/>
        </w:rPr>
        <w:t>- урок внеклассного чтения;</w:t>
      </w:r>
    </w:p>
    <w:p w:rsidR="00713BAF" w:rsidRPr="00A94B3F" w:rsidRDefault="00DD78A6" w:rsidP="00F30491">
      <w:pPr>
        <w:jc w:val="both"/>
        <w:rPr>
          <w:color w:val="000000"/>
        </w:rPr>
      </w:pPr>
      <w:r w:rsidRPr="00A94B3F">
        <w:rPr>
          <w:color w:val="000000"/>
        </w:rPr>
        <w:t>- урок проблемного обучения</w:t>
      </w:r>
    </w:p>
    <w:p w:rsidR="00713BAF" w:rsidRPr="00A94B3F" w:rsidRDefault="00713BAF" w:rsidP="00F30491">
      <w:pPr>
        <w:jc w:val="both"/>
        <w:rPr>
          <w:color w:val="000000"/>
        </w:rPr>
      </w:pPr>
    </w:p>
    <w:p w:rsidR="00713BAF" w:rsidRPr="00A94B3F" w:rsidRDefault="00713BAF" w:rsidP="00F30491">
      <w:pPr>
        <w:jc w:val="both"/>
        <w:rPr>
          <w:u w:val="single"/>
        </w:rPr>
      </w:pPr>
      <w:r w:rsidRPr="00A94B3F">
        <w:rPr>
          <w:u w:val="single"/>
        </w:rPr>
        <w:t>Методы, приёмы и виды деятельности обучающихся на уроке</w:t>
      </w:r>
    </w:p>
    <w:p w:rsidR="00713BAF" w:rsidRPr="00A94B3F" w:rsidRDefault="00713BAF" w:rsidP="00F30491">
      <w:pPr>
        <w:tabs>
          <w:tab w:val="left" w:pos="-2694"/>
        </w:tabs>
        <w:jc w:val="both"/>
      </w:pPr>
      <w:r w:rsidRPr="00A94B3F">
        <w:t>Курс литературы опирается на следующие методы, приемы и виды учебной де</w:t>
      </w:r>
      <w:r w:rsidRPr="00A94B3F">
        <w:t>я</w:t>
      </w:r>
      <w:r w:rsidRPr="00A94B3F">
        <w:t>тельности по освоению содержания художественных произведений и теоретико-литературных понятий:</w:t>
      </w:r>
    </w:p>
    <w:p w:rsidR="00713BAF" w:rsidRPr="00A94B3F" w:rsidRDefault="00713BAF" w:rsidP="00F30491">
      <w:pPr>
        <w:jc w:val="both"/>
        <w:rPr>
          <w:color w:val="000000"/>
        </w:rPr>
      </w:pPr>
    </w:p>
    <w:p w:rsidR="00713BAF" w:rsidRPr="00A94B3F" w:rsidRDefault="00713BAF" w:rsidP="00F30491">
      <w:r w:rsidRPr="00A94B3F">
        <w:t xml:space="preserve">1. Метод творческого восприятия  (метод творческого чтения) </w:t>
      </w:r>
    </w:p>
    <w:p w:rsidR="00713BAF" w:rsidRPr="00A94B3F" w:rsidRDefault="00713BAF" w:rsidP="00F30491"/>
    <w:p w:rsidR="00713BAF" w:rsidRPr="00A94B3F" w:rsidRDefault="00713BAF" w:rsidP="00F30491">
      <w:r w:rsidRPr="00A94B3F">
        <w:t xml:space="preserve">2. Анализирующе - интерпретирующий метод (поисковый, исследовательский) </w:t>
      </w:r>
    </w:p>
    <w:p w:rsidR="00713BAF" w:rsidRPr="00A94B3F" w:rsidRDefault="00713BAF" w:rsidP="00F30491"/>
    <w:p w:rsidR="00713BAF" w:rsidRPr="00A94B3F" w:rsidRDefault="00713BAF" w:rsidP="00F30491">
      <w:r w:rsidRPr="00A94B3F">
        <w:t>3.Синтезирующий метод (реализует двойной аспект: искусство и наука в преподавании лит</w:t>
      </w:r>
      <w:r w:rsidRPr="00A94B3F">
        <w:t>е</w:t>
      </w:r>
      <w:r w:rsidRPr="00A94B3F">
        <w:t xml:space="preserve">ратуры). </w:t>
      </w:r>
    </w:p>
    <w:p w:rsidR="00713BAF" w:rsidRPr="00A94B3F" w:rsidRDefault="00713BAF" w:rsidP="00F30491"/>
    <w:p w:rsidR="001C4085" w:rsidRPr="00A94B3F" w:rsidRDefault="001C4085" w:rsidP="00F30491">
      <w:pPr>
        <w:tabs>
          <w:tab w:val="left" w:pos="-2694"/>
        </w:tabs>
        <w:jc w:val="both"/>
      </w:pPr>
      <w:r w:rsidRPr="00A94B3F">
        <w:t xml:space="preserve">В программу включен перечень необходимых </w:t>
      </w:r>
      <w:r w:rsidRPr="00A94B3F">
        <w:rPr>
          <w:u w:val="single"/>
        </w:rPr>
        <w:t>видов работ по развитию речи:</w:t>
      </w:r>
      <w:r w:rsidRPr="00A94B3F">
        <w:t xml:space="preserve"> словарная раб</w:t>
      </w:r>
      <w:r w:rsidRPr="00A94B3F">
        <w:t>о</w:t>
      </w:r>
      <w:r w:rsidRPr="00A94B3F">
        <w:t>та, различные виды пересказа, устные и письменные сочинения</w:t>
      </w:r>
      <w:r w:rsidR="00C27068" w:rsidRPr="00A94B3F">
        <w:t xml:space="preserve"> разных жанров</w:t>
      </w:r>
      <w:r w:rsidRPr="00A94B3F">
        <w:t>, отзывы, до</w:t>
      </w:r>
      <w:r w:rsidRPr="00A94B3F">
        <w:t>к</w:t>
      </w:r>
      <w:r w:rsidRPr="00A94B3F">
        <w:t xml:space="preserve">лады, диалоги, творческие работы, </w:t>
      </w:r>
      <w:r w:rsidR="00C27068" w:rsidRPr="00A94B3F">
        <w:t xml:space="preserve">устное словесное рисование, </w:t>
      </w:r>
      <w:r w:rsidRPr="00A94B3F">
        <w:t>а также произведения для з</w:t>
      </w:r>
      <w:r w:rsidRPr="00A94B3F">
        <w:t>а</w:t>
      </w:r>
      <w:r w:rsidRPr="00A94B3F">
        <w:t>учивания наизусть, списки произведений для самостоятельно чтения.</w:t>
      </w:r>
    </w:p>
    <w:p w:rsidR="001C4085" w:rsidRPr="00A94B3F" w:rsidRDefault="001C4085" w:rsidP="00F30491">
      <w:pPr>
        <w:pStyle w:val="a3"/>
        <w:tabs>
          <w:tab w:val="left" w:pos="0"/>
        </w:tabs>
        <w:ind w:left="0"/>
        <w:jc w:val="both"/>
        <w:rPr>
          <w:b/>
        </w:rPr>
      </w:pPr>
    </w:p>
    <w:p w:rsidR="001C4085" w:rsidRPr="00A94B3F" w:rsidRDefault="001C4085" w:rsidP="00F30491">
      <w:pPr>
        <w:jc w:val="both"/>
        <w:rPr>
          <w:color w:val="000000"/>
        </w:rPr>
      </w:pPr>
      <w:r w:rsidRPr="00A94B3F">
        <w:rPr>
          <w:color w:val="000000"/>
          <w:u w:val="single"/>
        </w:rPr>
        <w:t>Технологии обучения</w:t>
      </w:r>
    </w:p>
    <w:p w:rsidR="001C4085" w:rsidRPr="00A94B3F" w:rsidRDefault="001C4085" w:rsidP="00F30491">
      <w:pPr>
        <w:jc w:val="both"/>
        <w:rPr>
          <w:color w:val="000000"/>
        </w:rPr>
      </w:pPr>
      <w:r w:rsidRPr="00A94B3F">
        <w:rPr>
          <w:color w:val="000000"/>
        </w:rPr>
        <w:lastRenderedPageBreak/>
        <w:t>Концепция модернизации российского образования подчеркивает необход</w:t>
      </w:r>
      <w:r w:rsidRPr="00A94B3F">
        <w:rPr>
          <w:color w:val="000000"/>
        </w:rPr>
        <w:t>и</w:t>
      </w:r>
      <w:r w:rsidRPr="00A94B3F">
        <w:rPr>
          <w:color w:val="000000"/>
        </w:rPr>
        <w:t>мость «ориентации образования не только на усвоение обучающимися определенной суммы знаний, но и на ра</w:t>
      </w:r>
      <w:r w:rsidRPr="00A94B3F">
        <w:rPr>
          <w:color w:val="000000"/>
        </w:rPr>
        <w:t>з</w:t>
      </w:r>
      <w:r w:rsidRPr="00A94B3F">
        <w:rPr>
          <w:color w:val="000000"/>
        </w:rPr>
        <w:t>витие его личности, его познавательных и созидательных способностей». Проблема достиж</w:t>
      </w:r>
      <w:r w:rsidRPr="00A94B3F">
        <w:rPr>
          <w:color w:val="000000"/>
        </w:rPr>
        <w:t>е</w:t>
      </w:r>
      <w:r w:rsidRPr="00A94B3F">
        <w:rPr>
          <w:color w:val="000000"/>
        </w:rPr>
        <w:t>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обучающиеся могут усваивать материал на ра</w:t>
      </w:r>
      <w:r w:rsidRPr="00A94B3F">
        <w:rPr>
          <w:color w:val="000000"/>
        </w:rPr>
        <w:t>з</w:t>
      </w:r>
      <w:r w:rsidRPr="00A94B3F">
        <w:rPr>
          <w:color w:val="000000"/>
        </w:rPr>
        <w:t>личных уровнях. Определяющим при этом является уровень обязательной подготовки. На его основе формируются более высокие уровни овладения мат</w:t>
      </w:r>
      <w:r w:rsidRPr="00A94B3F">
        <w:rPr>
          <w:color w:val="000000"/>
        </w:rPr>
        <w:t>е</w:t>
      </w:r>
      <w:r w:rsidRPr="00A94B3F">
        <w:rPr>
          <w:color w:val="000000"/>
        </w:rPr>
        <w:t>риалом.</w:t>
      </w:r>
    </w:p>
    <w:p w:rsidR="001C4085" w:rsidRPr="00A94B3F" w:rsidRDefault="001C4085" w:rsidP="00F30491">
      <w:pPr>
        <w:jc w:val="both"/>
        <w:rPr>
          <w:color w:val="000000"/>
        </w:rPr>
      </w:pPr>
      <w:r w:rsidRPr="00A94B3F">
        <w:rPr>
          <w:color w:val="000000"/>
        </w:rPr>
        <w:t>Широкое использование современных технологий обучения, таких как соци</w:t>
      </w:r>
      <w:r w:rsidRPr="00A94B3F">
        <w:rPr>
          <w:color w:val="000000"/>
        </w:rPr>
        <w:t>о</w:t>
      </w:r>
      <w:r w:rsidRPr="00A94B3F">
        <w:rPr>
          <w:color w:val="000000"/>
        </w:rPr>
        <w:t>культурно-адаптивная, здоровьесберегающая, технология обучения в сотрудн</w:t>
      </w:r>
      <w:r w:rsidRPr="00A94B3F">
        <w:rPr>
          <w:color w:val="000000"/>
        </w:rPr>
        <w:t>и</w:t>
      </w:r>
      <w:r w:rsidRPr="00A94B3F">
        <w:rPr>
          <w:color w:val="000000"/>
        </w:rPr>
        <w:t>честве, ИКТ и проектная методика, игровые технологии, позволяют интенсифицир</w:t>
      </w:r>
      <w:r w:rsidRPr="00A94B3F">
        <w:rPr>
          <w:color w:val="000000"/>
        </w:rPr>
        <w:t>о</w:t>
      </w:r>
      <w:r w:rsidRPr="00A94B3F">
        <w:rPr>
          <w:color w:val="000000"/>
        </w:rPr>
        <w:t xml:space="preserve">вать процесс обучения и сделать его более увлекательным и эффективным. </w:t>
      </w:r>
    </w:p>
    <w:p w:rsidR="001C4085" w:rsidRPr="00A94B3F" w:rsidRDefault="001C4085" w:rsidP="00F30491">
      <w:pPr>
        <w:jc w:val="both"/>
        <w:rPr>
          <w:color w:val="000000"/>
        </w:rPr>
      </w:pPr>
      <w:r w:rsidRPr="00A94B3F">
        <w:rPr>
          <w:color w:val="000000"/>
        </w:rPr>
        <w:t>Программа также предусматривает другие варианты дидактико-технологического обеспеч</w:t>
      </w:r>
      <w:r w:rsidRPr="00A94B3F">
        <w:rPr>
          <w:color w:val="000000"/>
        </w:rPr>
        <w:t>е</w:t>
      </w:r>
      <w:r w:rsidRPr="00A94B3F">
        <w:rPr>
          <w:color w:val="000000"/>
        </w:rPr>
        <w:t>ния учебного процесса: таблицы, раздаточный материал, материалы для итогового и промеж</w:t>
      </w:r>
      <w:r w:rsidRPr="00A94B3F">
        <w:rPr>
          <w:color w:val="000000"/>
        </w:rPr>
        <w:t>у</w:t>
      </w:r>
      <w:r w:rsidRPr="00A94B3F">
        <w:rPr>
          <w:color w:val="000000"/>
        </w:rPr>
        <w:t>точного контроля, тестовые задания, видеофильмы, литературоведческие справочники и сл</w:t>
      </w:r>
      <w:r w:rsidRPr="00A94B3F">
        <w:rPr>
          <w:color w:val="000000"/>
        </w:rPr>
        <w:t>о</w:t>
      </w:r>
      <w:r w:rsidRPr="00A94B3F">
        <w:rPr>
          <w:color w:val="000000"/>
        </w:rPr>
        <w:t>вари.</w:t>
      </w:r>
    </w:p>
    <w:p w:rsidR="0001716A" w:rsidRPr="00A94B3F" w:rsidRDefault="0001716A" w:rsidP="00F30491">
      <w:pPr>
        <w:jc w:val="both"/>
        <w:rPr>
          <w:color w:val="000000"/>
        </w:rPr>
      </w:pPr>
    </w:p>
    <w:p w:rsidR="001C4085" w:rsidRPr="00A94B3F" w:rsidRDefault="001C4085" w:rsidP="00F30491">
      <w:pPr>
        <w:jc w:val="both"/>
        <w:rPr>
          <w:color w:val="000000"/>
          <w:u w:val="single"/>
        </w:rPr>
      </w:pPr>
      <w:r w:rsidRPr="00A94B3F">
        <w:rPr>
          <w:color w:val="000000"/>
          <w:u w:val="single"/>
        </w:rPr>
        <w:t>Виды и формы контроля</w:t>
      </w:r>
    </w:p>
    <w:p w:rsidR="001C4085" w:rsidRPr="00A94B3F" w:rsidRDefault="001C4085" w:rsidP="00F30491">
      <w:pPr>
        <w:jc w:val="both"/>
        <w:rPr>
          <w:color w:val="000000"/>
        </w:rPr>
      </w:pPr>
      <w:r w:rsidRPr="00A94B3F">
        <w:rPr>
          <w:color w:val="000000"/>
        </w:rPr>
        <w:t>Одно из требований принципа систематичности и последовательности предполагает необх</w:t>
      </w:r>
      <w:r w:rsidRPr="00A94B3F">
        <w:rPr>
          <w:color w:val="000000"/>
        </w:rPr>
        <w:t>о</w:t>
      </w:r>
      <w:r w:rsidRPr="00A94B3F">
        <w:rPr>
          <w:color w:val="000000"/>
        </w:rPr>
        <w:t>димость осуществления контроля на всех этапах образовательного процесса по литературе. Этому способствует применение следующих видов контр</w:t>
      </w:r>
      <w:r w:rsidRPr="00A94B3F">
        <w:rPr>
          <w:color w:val="000000"/>
        </w:rPr>
        <w:t>о</w:t>
      </w:r>
      <w:r w:rsidRPr="00A94B3F">
        <w:rPr>
          <w:color w:val="000000"/>
        </w:rPr>
        <w:t xml:space="preserve">ля: </w:t>
      </w:r>
    </w:p>
    <w:p w:rsidR="001C4085" w:rsidRPr="00A94B3F" w:rsidRDefault="001C4085" w:rsidP="00F30491">
      <w:pPr>
        <w:jc w:val="both"/>
        <w:rPr>
          <w:color w:val="000000"/>
        </w:rPr>
      </w:pPr>
      <w:r w:rsidRPr="00A94B3F">
        <w:rPr>
          <w:b/>
          <w:color w:val="000000"/>
        </w:rPr>
        <w:t>Предварительный</w:t>
      </w:r>
      <w:r w:rsidRPr="00A94B3F">
        <w:rPr>
          <w:color w:val="000000"/>
        </w:rPr>
        <w:t xml:space="preserve"> – диагностика начального уровня знаний обучающихся с целью выявл</w:t>
      </w:r>
      <w:r w:rsidRPr="00A94B3F">
        <w:rPr>
          <w:color w:val="000000"/>
        </w:rPr>
        <w:t>е</w:t>
      </w:r>
      <w:r w:rsidRPr="00A94B3F">
        <w:rPr>
          <w:color w:val="000000"/>
        </w:rPr>
        <w:t>ния ими важнейших элементов учебного содержания, полученных при изучении предшес</w:t>
      </w:r>
      <w:r w:rsidRPr="00A94B3F">
        <w:rPr>
          <w:color w:val="000000"/>
        </w:rPr>
        <w:t>т</w:t>
      </w:r>
      <w:r w:rsidRPr="00A94B3F">
        <w:rPr>
          <w:color w:val="000000"/>
        </w:rPr>
        <w:t>вующих разделов, необходимых для успешного усвоения нового материала (беседа</w:t>
      </w:r>
      <w:r w:rsidR="00F21585" w:rsidRPr="00A94B3F">
        <w:rPr>
          <w:color w:val="000000"/>
        </w:rPr>
        <w:t xml:space="preserve"> по вопр</w:t>
      </w:r>
      <w:r w:rsidR="00F21585" w:rsidRPr="00A94B3F">
        <w:rPr>
          <w:color w:val="000000"/>
        </w:rPr>
        <w:t>о</w:t>
      </w:r>
      <w:r w:rsidR="00F21585" w:rsidRPr="00A94B3F">
        <w:rPr>
          <w:color w:val="000000"/>
        </w:rPr>
        <w:t>сам</w:t>
      </w:r>
      <w:r w:rsidRPr="00A94B3F">
        <w:rPr>
          <w:color w:val="000000"/>
        </w:rPr>
        <w:t>; мозговой штурм; тестирова</w:t>
      </w:r>
      <w:r w:rsidR="00F21585" w:rsidRPr="00A94B3F">
        <w:rPr>
          <w:color w:val="000000"/>
        </w:rPr>
        <w:t>ние</w:t>
      </w:r>
      <w:r w:rsidR="00346C8B" w:rsidRPr="00A94B3F">
        <w:rPr>
          <w:color w:val="000000"/>
        </w:rPr>
        <w:t>, письме</w:t>
      </w:r>
      <w:r w:rsidR="00346C8B" w:rsidRPr="00A94B3F">
        <w:rPr>
          <w:color w:val="000000"/>
        </w:rPr>
        <w:t>н</w:t>
      </w:r>
      <w:r w:rsidR="00346C8B" w:rsidRPr="00A94B3F">
        <w:rPr>
          <w:color w:val="000000"/>
        </w:rPr>
        <w:t>ный опрос</w:t>
      </w:r>
      <w:r w:rsidRPr="00A94B3F">
        <w:rPr>
          <w:color w:val="000000"/>
        </w:rPr>
        <w:t>).</w:t>
      </w:r>
    </w:p>
    <w:p w:rsidR="001C4085" w:rsidRPr="00A94B3F" w:rsidRDefault="001C4085" w:rsidP="00F30491">
      <w:pPr>
        <w:jc w:val="both"/>
        <w:rPr>
          <w:color w:val="000000"/>
        </w:rPr>
      </w:pPr>
      <w:r w:rsidRPr="00A94B3F">
        <w:rPr>
          <w:b/>
          <w:color w:val="000000"/>
        </w:rPr>
        <w:t xml:space="preserve">Текущий (поурочный) </w:t>
      </w:r>
      <w:r w:rsidRPr="00A94B3F">
        <w:rPr>
          <w:color w:val="000000"/>
        </w:rPr>
        <w:t>– систематическая диагностика усвоения основных элементов соде</w:t>
      </w:r>
      <w:r w:rsidRPr="00A94B3F">
        <w:rPr>
          <w:color w:val="000000"/>
        </w:rPr>
        <w:t>р</w:t>
      </w:r>
      <w:r w:rsidRPr="00A94B3F">
        <w:rPr>
          <w:color w:val="000000"/>
        </w:rPr>
        <w:t>жания каждого урока по ходу изучения темы или раздела (беседа; индивидуальный опрос; подготовка сообщений, докладов,</w:t>
      </w:r>
      <w:r w:rsidR="00F21585" w:rsidRPr="00A94B3F">
        <w:rPr>
          <w:color w:val="000000"/>
        </w:rPr>
        <w:t xml:space="preserve"> рефератов,</w:t>
      </w:r>
      <w:r w:rsidRPr="00A94B3F">
        <w:rPr>
          <w:color w:val="000000"/>
        </w:rPr>
        <w:t xml:space="preserve"> проектов; работа по карточкам; составление схем, таблиц, рисунков</w:t>
      </w:r>
      <w:r w:rsidR="00346C8B" w:rsidRPr="00A94B3F">
        <w:rPr>
          <w:color w:val="000000"/>
        </w:rPr>
        <w:t>, написание мини-сочинений</w:t>
      </w:r>
      <w:r w:rsidRPr="00A94B3F">
        <w:rPr>
          <w:color w:val="000000"/>
        </w:rPr>
        <w:t>).</w:t>
      </w:r>
    </w:p>
    <w:p w:rsidR="00BC00E5" w:rsidRPr="00A94B3F" w:rsidRDefault="001C4085" w:rsidP="00F30491">
      <w:pPr>
        <w:spacing w:before="20"/>
        <w:jc w:val="both"/>
        <w:rPr>
          <w:bCs/>
        </w:rPr>
      </w:pPr>
      <w:r w:rsidRPr="00A94B3F">
        <w:rPr>
          <w:b/>
          <w:color w:val="000000"/>
        </w:rPr>
        <w:t xml:space="preserve">Промежуточный </w:t>
      </w:r>
      <w:r w:rsidRPr="00A94B3F">
        <w:rPr>
          <w:color w:val="000000"/>
        </w:rPr>
        <w:t>– по ходу изучения темы, но по истечении нескольких уроков</w:t>
      </w:r>
      <w:r w:rsidR="00BC00E5" w:rsidRPr="00A94B3F">
        <w:rPr>
          <w:bCs/>
        </w:rPr>
        <w:t>: пересказ (</w:t>
      </w:r>
      <w:r w:rsidR="00BC00E5" w:rsidRPr="00A94B3F">
        <w:rPr>
          <w:bCs/>
          <w:i/>
        </w:rPr>
        <w:t>подробный, сжатый, выборочный, с изменением лица рассказчика, художественный</w:t>
      </w:r>
      <w:r w:rsidR="00BC00E5" w:rsidRPr="00A94B3F">
        <w:rPr>
          <w:bCs/>
        </w:rPr>
        <w:t>), выр</w:t>
      </w:r>
      <w:r w:rsidR="00BC00E5" w:rsidRPr="00A94B3F">
        <w:rPr>
          <w:bCs/>
        </w:rPr>
        <w:t>а</w:t>
      </w:r>
      <w:r w:rsidR="00BC00E5" w:rsidRPr="00A94B3F">
        <w:rPr>
          <w:bCs/>
        </w:rPr>
        <w:t>зительное чтение (</w:t>
      </w:r>
      <w:r w:rsidR="00BC00E5" w:rsidRPr="00A94B3F">
        <w:rPr>
          <w:bCs/>
          <w:i/>
        </w:rPr>
        <w:t>в том числе наизусть</w:t>
      </w:r>
      <w:r w:rsidR="00BC00E5" w:rsidRPr="00A94B3F">
        <w:rPr>
          <w:bCs/>
        </w:rPr>
        <w:t>), развернутый ответ на вопрос, анализ эпизода, ан</w:t>
      </w:r>
      <w:r w:rsidR="00BC00E5" w:rsidRPr="00A94B3F">
        <w:rPr>
          <w:bCs/>
        </w:rPr>
        <w:t>а</w:t>
      </w:r>
      <w:r w:rsidR="00BC00E5" w:rsidRPr="00A94B3F">
        <w:rPr>
          <w:bCs/>
        </w:rPr>
        <w:t>лиз стихотворения,  комментирование худож</w:t>
      </w:r>
      <w:r w:rsidR="00BC00E5" w:rsidRPr="00A94B3F">
        <w:rPr>
          <w:bCs/>
        </w:rPr>
        <w:t>е</w:t>
      </w:r>
      <w:r w:rsidR="00BC00E5" w:rsidRPr="00A94B3F">
        <w:rPr>
          <w:bCs/>
        </w:rPr>
        <w:t>ственного текста, характеристика литературного героя, конспектирование (</w:t>
      </w:r>
      <w:r w:rsidR="00BC00E5" w:rsidRPr="00A94B3F">
        <w:rPr>
          <w:bCs/>
          <w:i/>
        </w:rPr>
        <w:t>фрагментов критической статьи, лекции учителя, статьи учебн</w:t>
      </w:r>
      <w:r w:rsidR="00BC00E5" w:rsidRPr="00A94B3F">
        <w:rPr>
          <w:bCs/>
          <w:i/>
        </w:rPr>
        <w:t>и</w:t>
      </w:r>
      <w:r w:rsidR="00BC00E5" w:rsidRPr="00A94B3F">
        <w:rPr>
          <w:bCs/>
          <w:i/>
        </w:rPr>
        <w:t>ка</w:t>
      </w:r>
      <w:r w:rsidR="00BC00E5" w:rsidRPr="00A94B3F">
        <w:rPr>
          <w:bCs/>
        </w:rPr>
        <w:t>), сочин</w:t>
      </w:r>
      <w:r w:rsidR="00BC00E5" w:rsidRPr="00A94B3F">
        <w:rPr>
          <w:bCs/>
        </w:rPr>
        <w:t>е</w:t>
      </w:r>
      <w:r w:rsidR="00BC00E5" w:rsidRPr="00A94B3F">
        <w:rPr>
          <w:bCs/>
        </w:rPr>
        <w:t>ние на литературную тему, сообщение на литературную и историко-культурную темы, презентация проектов</w:t>
      </w:r>
      <w:r w:rsidR="00992402" w:rsidRPr="00A94B3F">
        <w:rPr>
          <w:bCs/>
        </w:rPr>
        <w:t>.</w:t>
      </w:r>
      <w:r w:rsidR="00BC00E5" w:rsidRPr="00A94B3F">
        <w:rPr>
          <w:bCs/>
        </w:rPr>
        <w:t xml:space="preserve"> </w:t>
      </w:r>
    </w:p>
    <w:p w:rsidR="001C4085" w:rsidRPr="00A94B3F" w:rsidRDefault="001C4085" w:rsidP="00F30491">
      <w:pPr>
        <w:jc w:val="both"/>
        <w:rPr>
          <w:color w:val="000000"/>
        </w:rPr>
      </w:pPr>
      <w:r w:rsidRPr="00A94B3F">
        <w:rPr>
          <w:b/>
          <w:color w:val="000000"/>
        </w:rPr>
        <w:t xml:space="preserve">Тематический </w:t>
      </w:r>
      <w:r w:rsidRPr="00A94B3F">
        <w:rPr>
          <w:color w:val="000000"/>
        </w:rPr>
        <w:t>– по окончании изучения темы (тестирование; оформление презентаций</w:t>
      </w:r>
      <w:r w:rsidR="002779E0" w:rsidRPr="00A94B3F">
        <w:rPr>
          <w:color w:val="000000"/>
        </w:rPr>
        <w:t>, с</w:t>
      </w:r>
      <w:r w:rsidR="002779E0" w:rsidRPr="00A94B3F">
        <w:rPr>
          <w:color w:val="000000"/>
        </w:rPr>
        <w:t>о</w:t>
      </w:r>
      <w:r w:rsidR="002779E0" w:rsidRPr="00A94B3F">
        <w:rPr>
          <w:color w:val="000000"/>
        </w:rPr>
        <w:t>ставление тезисных планов</w:t>
      </w:r>
      <w:r w:rsidRPr="00A94B3F">
        <w:rPr>
          <w:color w:val="000000"/>
        </w:rPr>
        <w:t>).</w:t>
      </w:r>
    </w:p>
    <w:p w:rsidR="0001716A" w:rsidRPr="00A94B3F" w:rsidRDefault="001C4085" w:rsidP="00F30491">
      <w:pPr>
        <w:jc w:val="both"/>
        <w:rPr>
          <w:color w:val="000000"/>
        </w:rPr>
      </w:pPr>
      <w:r w:rsidRPr="00A94B3F">
        <w:rPr>
          <w:b/>
          <w:color w:val="000000"/>
        </w:rPr>
        <w:t xml:space="preserve">Итоговый </w:t>
      </w:r>
      <w:r w:rsidRPr="00A94B3F">
        <w:rPr>
          <w:color w:val="000000"/>
        </w:rPr>
        <w:t xml:space="preserve">– проводится по итогам изучения раздела курса </w:t>
      </w:r>
      <w:r w:rsidR="002779E0" w:rsidRPr="00A94B3F">
        <w:rPr>
          <w:color w:val="000000"/>
        </w:rPr>
        <w:t>«Литература»</w:t>
      </w:r>
      <w:r w:rsidRPr="00A94B3F">
        <w:rPr>
          <w:color w:val="000000"/>
        </w:rPr>
        <w:t xml:space="preserve"> с целью диагност</w:t>
      </w:r>
      <w:r w:rsidRPr="00A94B3F">
        <w:rPr>
          <w:color w:val="000000"/>
        </w:rPr>
        <w:t>и</w:t>
      </w:r>
      <w:r w:rsidRPr="00A94B3F">
        <w:rPr>
          <w:color w:val="000000"/>
        </w:rPr>
        <w:t>рования усвоения обучающимися основных понятий раздела и понимания их взаи</w:t>
      </w:r>
      <w:r w:rsidR="00F21585" w:rsidRPr="00A94B3F">
        <w:rPr>
          <w:color w:val="000000"/>
        </w:rPr>
        <w:t>мосвязи (контрольные</w:t>
      </w:r>
      <w:r w:rsidRPr="00A94B3F">
        <w:rPr>
          <w:color w:val="000000"/>
        </w:rPr>
        <w:t xml:space="preserve"> </w:t>
      </w:r>
      <w:r w:rsidR="00F21585" w:rsidRPr="00A94B3F">
        <w:rPr>
          <w:color w:val="000000"/>
        </w:rPr>
        <w:t>работы</w:t>
      </w:r>
      <w:r w:rsidRPr="00A94B3F">
        <w:rPr>
          <w:color w:val="000000"/>
        </w:rPr>
        <w:t>, контрольное тестирование</w:t>
      </w:r>
      <w:r w:rsidR="002779E0" w:rsidRPr="00A94B3F">
        <w:rPr>
          <w:color w:val="000000"/>
        </w:rPr>
        <w:t>,</w:t>
      </w:r>
      <w:r w:rsidR="003E7E66" w:rsidRPr="00A94B3F">
        <w:rPr>
          <w:bCs/>
          <w:i/>
        </w:rPr>
        <w:t xml:space="preserve"> </w:t>
      </w:r>
      <w:r w:rsidR="003E7E66" w:rsidRPr="00A94B3F">
        <w:rPr>
          <w:bCs/>
        </w:rPr>
        <w:t>анализ стихотворения, письменный разве</w:t>
      </w:r>
      <w:r w:rsidR="003E7E66" w:rsidRPr="00A94B3F">
        <w:rPr>
          <w:bCs/>
        </w:rPr>
        <w:t>р</w:t>
      </w:r>
      <w:r w:rsidR="003E7E66" w:rsidRPr="00A94B3F">
        <w:rPr>
          <w:bCs/>
        </w:rPr>
        <w:t>нутый ответ на проблемный вопрос, презе</w:t>
      </w:r>
      <w:r w:rsidR="003E7E66" w:rsidRPr="00A94B3F">
        <w:rPr>
          <w:bCs/>
        </w:rPr>
        <w:t>н</w:t>
      </w:r>
      <w:r w:rsidR="003E7E66" w:rsidRPr="00A94B3F">
        <w:rPr>
          <w:bCs/>
        </w:rPr>
        <w:t>тация проектов</w:t>
      </w:r>
      <w:r w:rsidRPr="00A94B3F">
        <w:rPr>
          <w:color w:val="000000"/>
        </w:rPr>
        <w:t>).</w:t>
      </w:r>
    </w:p>
    <w:p w:rsidR="0001716A" w:rsidRPr="00A94B3F" w:rsidRDefault="0001716A" w:rsidP="00F30491">
      <w:pPr>
        <w:jc w:val="both"/>
        <w:rPr>
          <w:u w:val="single"/>
        </w:rPr>
      </w:pPr>
    </w:p>
    <w:p w:rsidR="00020A04" w:rsidRPr="00A94B3F" w:rsidRDefault="00020A04" w:rsidP="00F30491">
      <w:pPr>
        <w:jc w:val="both"/>
        <w:rPr>
          <w:color w:val="000000"/>
        </w:rPr>
      </w:pPr>
      <w:r w:rsidRPr="00A94B3F">
        <w:rPr>
          <w:u w:val="single"/>
        </w:rPr>
        <w:t>Реализация межпредметных связей</w:t>
      </w:r>
      <w:r w:rsidR="008F1736" w:rsidRPr="00A94B3F">
        <w:rPr>
          <w:u w:val="single"/>
        </w:rPr>
        <w:t xml:space="preserve"> на уроках литературы</w:t>
      </w:r>
    </w:p>
    <w:p w:rsidR="004819AA" w:rsidRPr="00A94B3F" w:rsidRDefault="00020A04" w:rsidP="00F30491">
      <w:pPr>
        <w:pStyle w:val="a3"/>
        <w:tabs>
          <w:tab w:val="left" w:pos="0"/>
        </w:tabs>
        <w:ind w:left="0"/>
        <w:jc w:val="both"/>
      </w:pPr>
      <w:r w:rsidRPr="00A94B3F">
        <w:t>Межпредметные связи позволяют вычленять взаимосвязи литературы с русским языком, и</w:t>
      </w:r>
      <w:r w:rsidRPr="00A94B3F">
        <w:t>с</w:t>
      </w:r>
      <w:r w:rsidRPr="00A94B3F">
        <w:t xml:space="preserve">торией, обществознанием, </w:t>
      </w:r>
      <w:r w:rsidR="00C27068" w:rsidRPr="00A94B3F">
        <w:t>учебным курсом</w:t>
      </w:r>
      <w:r w:rsidR="002B5583" w:rsidRPr="00A94B3F">
        <w:t xml:space="preserve"> «Искусство»</w:t>
      </w:r>
      <w:r w:rsidRPr="00A94B3F">
        <w:t xml:space="preserve"> без чего невозможно системное о</w:t>
      </w:r>
      <w:r w:rsidRPr="00A94B3F">
        <w:t>с</w:t>
      </w:r>
      <w:r w:rsidRPr="00A94B3F">
        <w:t>воение основ наук</w:t>
      </w:r>
      <w:r w:rsidR="00ED2FC1" w:rsidRPr="00A94B3F">
        <w:t>.</w:t>
      </w:r>
    </w:p>
    <w:p w:rsidR="00ED2FC1" w:rsidRPr="00A94B3F" w:rsidRDefault="00ED2FC1" w:rsidP="00F30491">
      <w:pPr>
        <w:pStyle w:val="a3"/>
        <w:tabs>
          <w:tab w:val="left" w:pos="0"/>
        </w:tabs>
        <w:ind w:left="0"/>
        <w:jc w:val="both"/>
      </w:pPr>
      <w:r w:rsidRPr="00A94B3F">
        <w:t>Литература тесно связана с другими учебными предметами и в первую очередь с русским языком. Взаимосвязь литературы и русского языка обусловлена традициями школьного обр</w:t>
      </w:r>
      <w:r w:rsidRPr="00A94B3F">
        <w:t>а</w:t>
      </w:r>
      <w:r w:rsidRPr="00A94B3F">
        <w:t>зования глубинной связью коммуникативной и эстетич</w:t>
      </w:r>
      <w:r w:rsidRPr="00A94B3F">
        <w:t>е</w:t>
      </w:r>
      <w:r w:rsidRPr="00A94B3F">
        <w:t>ской функции слова. Искусство слова раскрывает все богатство национального языка, что требует внимания к языку в его художес</w:t>
      </w:r>
      <w:r w:rsidRPr="00A94B3F">
        <w:t>т</w:t>
      </w:r>
      <w:r w:rsidRPr="00A94B3F">
        <w:t>венной функции, а освоение русского языка невозможно без постоянного обращения к худ</w:t>
      </w:r>
      <w:r w:rsidRPr="00A94B3F">
        <w:t>о</w:t>
      </w:r>
      <w:r w:rsidRPr="00A94B3F">
        <w:lastRenderedPageBreak/>
        <w:t>жественным произведениям. Освоение литературы как учебного предмета – важнейшее усл</w:t>
      </w:r>
      <w:r w:rsidRPr="00A94B3F">
        <w:t>о</w:t>
      </w:r>
      <w:r w:rsidRPr="00A94B3F">
        <w:t>вие речевой и лингвистической грамотности учащегося. Литературное образование способс</w:t>
      </w:r>
      <w:r w:rsidRPr="00A94B3F">
        <w:t>т</w:t>
      </w:r>
      <w:r w:rsidRPr="00A94B3F">
        <w:t xml:space="preserve">вует формированию его речевой культуры. </w:t>
      </w:r>
      <w:r w:rsidR="00D37AD8" w:rsidRPr="00A94B3F">
        <w:t>Единство этих дисциплин обеспечивает прежде всего общий для всех филологических наук предмет изучения – слово как единица языка и р</w:t>
      </w:r>
      <w:r w:rsidR="00D37AD8" w:rsidRPr="00A94B3F">
        <w:t>е</w:t>
      </w:r>
      <w:r w:rsidR="00D37AD8" w:rsidRPr="00A94B3F">
        <w:t>чи, его функционирование в различных сферах, в том числе эстетической. Содержание обеих дисциплин базируется на основах фундаментальных наук (лингвистики, стилистики, литер</w:t>
      </w:r>
      <w:r w:rsidR="00D37AD8" w:rsidRPr="00A94B3F">
        <w:t>а</w:t>
      </w:r>
      <w:r w:rsidR="00D37AD8" w:rsidRPr="00A94B3F">
        <w:t>туроведении, фольклористики и др.) и предполагает постижение языка и литературы как н</w:t>
      </w:r>
      <w:r w:rsidR="00D37AD8" w:rsidRPr="00A94B3F">
        <w:t>а</w:t>
      </w:r>
      <w:r w:rsidR="00D37AD8" w:rsidRPr="00A94B3F">
        <w:t>ционально-культурных ценностей.</w:t>
      </w:r>
      <w:r w:rsidR="008F2B8F" w:rsidRPr="00A94B3F">
        <w:t xml:space="preserve"> И русский язык и литература формируют коммуникати</w:t>
      </w:r>
      <w:r w:rsidR="008F2B8F" w:rsidRPr="00A94B3F">
        <w:t>в</w:t>
      </w:r>
      <w:r w:rsidR="008F2B8F" w:rsidRPr="00A94B3F">
        <w:t>ные умения и навыки, лежащие в основе человеческой деятельн</w:t>
      </w:r>
      <w:r w:rsidR="008F2B8F" w:rsidRPr="00A94B3F">
        <w:t>о</w:t>
      </w:r>
      <w:r w:rsidR="008F2B8F" w:rsidRPr="00A94B3F">
        <w:t>сти, мышления.</w:t>
      </w:r>
    </w:p>
    <w:p w:rsidR="008F2B8F" w:rsidRPr="00A94B3F" w:rsidRDefault="008F2B8F" w:rsidP="00F30491">
      <w:pPr>
        <w:pStyle w:val="a3"/>
        <w:tabs>
          <w:tab w:val="left" w:pos="0"/>
        </w:tabs>
        <w:ind w:left="0"/>
        <w:jc w:val="both"/>
      </w:pPr>
      <w:r w:rsidRPr="00A94B3F">
        <w:t>Литература взаимодействует также с дисциплинами художественного цикла (музыкой, из</w:t>
      </w:r>
      <w:r w:rsidRPr="00A94B3F">
        <w:t>о</w:t>
      </w:r>
      <w:r w:rsidRPr="00A94B3F">
        <w:t>бразительным искусством, мировой художественной культурой</w:t>
      </w:r>
      <w:r w:rsidR="005C3F3B" w:rsidRPr="00A94B3F">
        <w:t>), формируя у учащихся пре</w:t>
      </w:r>
      <w:r w:rsidR="005C3F3B" w:rsidRPr="00A94B3F">
        <w:t>д</w:t>
      </w:r>
      <w:r w:rsidR="005C3F3B" w:rsidRPr="00A94B3F">
        <w:t>ставления о закономерностях эстетического и худ</w:t>
      </w:r>
      <w:r w:rsidR="005C3F3B" w:rsidRPr="00A94B3F">
        <w:t>о</w:t>
      </w:r>
      <w:r w:rsidR="005C3F3B" w:rsidRPr="00A94B3F">
        <w:t>жественного освоения мира человеком, о критериях эстетической оценки произведения. Уроки литературы могут включать в себя ди</w:t>
      </w:r>
      <w:r w:rsidR="005C3F3B" w:rsidRPr="00A94B3F">
        <w:t>а</w:t>
      </w:r>
      <w:r w:rsidR="005C3F3B" w:rsidRPr="00A94B3F">
        <w:t>лог искусств: кино, музыка, живопись, театр и литература. Вместе с историей и обществозн</w:t>
      </w:r>
      <w:r w:rsidR="005C3F3B" w:rsidRPr="00A94B3F">
        <w:t>а</w:t>
      </w:r>
      <w:r w:rsidR="005C3F3B" w:rsidRPr="00A94B3F">
        <w:t>нием литература обращается к проблемам, непосредственно связанным с общественной су</w:t>
      </w:r>
      <w:r w:rsidR="005C3F3B" w:rsidRPr="00A94B3F">
        <w:t>щ</w:t>
      </w:r>
      <w:r w:rsidR="005C3F3B" w:rsidRPr="00A94B3F">
        <w:t>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</w:t>
      </w:r>
      <w:r w:rsidR="005C3F3B" w:rsidRPr="00A94B3F">
        <w:t>р</w:t>
      </w:r>
      <w:r w:rsidR="005C3F3B" w:rsidRPr="00A94B3F">
        <w:t>мирует у школьника активное отношение к действительности, к природе, ко всему окружа</w:t>
      </w:r>
      <w:r w:rsidR="005C3F3B" w:rsidRPr="00A94B3F">
        <w:t>ю</w:t>
      </w:r>
      <w:r w:rsidR="005C3F3B" w:rsidRPr="00A94B3F">
        <w:t>щему миру.</w:t>
      </w:r>
    </w:p>
    <w:p w:rsidR="00121002" w:rsidRPr="00A94B3F" w:rsidRDefault="00121002" w:rsidP="00F30491">
      <w:pPr>
        <w:tabs>
          <w:tab w:val="left" w:pos="1455"/>
        </w:tabs>
        <w:jc w:val="both"/>
        <w:rPr>
          <w:u w:val="single"/>
        </w:rPr>
      </w:pPr>
      <w:r w:rsidRPr="00A94B3F">
        <w:rPr>
          <w:u w:val="single"/>
        </w:rPr>
        <w:t>Общ</w:t>
      </w:r>
      <w:r w:rsidR="00F21585" w:rsidRPr="00A94B3F">
        <w:rPr>
          <w:u w:val="single"/>
        </w:rPr>
        <w:t>и</w:t>
      </w:r>
      <w:r w:rsidRPr="00A94B3F">
        <w:rPr>
          <w:u w:val="single"/>
        </w:rPr>
        <w:t>е</w:t>
      </w:r>
      <w:r w:rsidR="00F21585" w:rsidRPr="00A94B3F">
        <w:rPr>
          <w:u w:val="single"/>
        </w:rPr>
        <w:t xml:space="preserve"> </w:t>
      </w:r>
      <w:r w:rsidRPr="00A94B3F">
        <w:rPr>
          <w:u w:val="single"/>
        </w:rPr>
        <w:t>учебные умения, навыки и способы деятельности</w:t>
      </w:r>
    </w:p>
    <w:p w:rsidR="00121002" w:rsidRPr="00A94B3F" w:rsidRDefault="00121002" w:rsidP="00F30491">
      <w:pPr>
        <w:tabs>
          <w:tab w:val="left" w:pos="1455"/>
        </w:tabs>
        <w:jc w:val="both"/>
      </w:pPr>
      <w:r w:rsidRPr="00A94B3F">
        <w:t>Программа предусматривает формирование у учащихся общеучебных умений и навыков, ун</w:t>
      </w:r>
      <w:r w:rsidRPr="00A94B3F">
        <w:t>и</w:t>
      </w:r>
      <w:r w:rsidRPr="00A94B3F">
        <w:t>версальных способов деятельности и ключевых компетенций. В этом направлении приорит</w:t>
      </w:r>
      <w:r w:rsidRPr="00A94B3F">
        <w:t>е</w:t>
      </w:r>
      <w:r w:rsidRPr="00A94B3F">
        <w:t>тами для учебного предмета «Литература» на этапе основного общего образования являются: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- </w:t>
      </w:r>
      <w:r w:rsidR="00121002" w:rsidRPr="00A94B3F">
        <w:t>выделение характерных причинно-следственных связей;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- </w:t>
      </w:r>
      <w:r w:rsidR="00121002" w:rsidRPr="00A94B3F">
        <w:t>сравнение и сопоставление;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- </w:t>
      </w:r>
      <w:r w:rsidR="00121002" w:rsidRPr="00A94B3F">
        <w:t>умение различать: факт, мнение, доказательство;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- </w:t>
      </w:r>
      <w:r w:rsidR="00121002" w:rsidRPr="00A94B3F">
        <w:t>способность устно и письменно передавать содержание текста в сжатом или развернутом в</w:t>
      </w:r>
      <w:r w:rsidR="00121002" w:rsidRPr="00A94B3F">
        <w:t>и</w:t>
      </w:r>
      <w:r w:rsidR="00121002" w:rsidRPr="00A94B3F">
        <w:t>де;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- </w:t>
      </w:r>
      <w:r w:rsidR="00121002" w:rsidRPr="00A94B3F">
        <w:t>осознанно беглое чтение, использование различных видов чтения (ознакомительное, пр</w:t>
      </w:r>
      <w:r w:rsidR="00121002" w:rsidRPr="00A94B3F">
        <w:t>о</w:t>
      </w:r>
      <w:r w:rsidR="00121002" w:rsidRPr="00A94B3F">
        <w:t>смотровое, поисковое и др.);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      </w:t>
      </w:r>
      <w:r w:rsidR="00A352B8" w:rsidRPr="00A94B3F">
        <w:t xml:space="preserve">    </w:t>
      </w:r>
      <w:r w:rsidR="00C27068" w:rsidRPr="00A94B3F">
        <w:t xml:space="preserve">         </w:t>
      </w:r>
      <w:r w:rsidR="00A352B8" w:rsidRPr="00A94B3F">
        <w:t xml:space="preserve">- </w:t>
      </w:r>
      <w:r w:rsidR="00121002" w:rsidRPr="00A94B3F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</w:t>
      </w:r>
      <w:r w:rsidR="00121002" w:rsidRPr="00A94B3F">
        <w:t>и</w:t>
      </w:r>
      <w:r w:rsidR="00121002" w:rsidRPr="00A94B3F">
        <w:t>ца, схема и др.) в соответствии с коммуникативной з</w:t>
      </w:r>
      <w:r w:rsidR="00121002" w:rsidRPr="00A94B3F">
        <w:t>а</w:t>
      </w:r>
      <w:r w:rsidR="00121002" w:rsidRPr="00A94B3F">
        <w:t>дачей;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- </w:t>
      </w:r>
      <w:r w:rsidR="00121002" w:rsidRPr="00A94B3F">
        <w:t>составление плана, тезиса, конспекта;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- </w:t>
      </w:r>
      <w:r w:rsidR="00121002" w:rsidRPr="00A94B3F">
        <w:t>подбор аргументов, формулирование выводов, отражение в устной или пис</w:t>
      </w:r>
      <w:r w:rsidR="00121002" w:rsidRPr="00A94B3F">
        <w:t>ь</w:t>
      </w:r>
      <w:r w:rsidR="00121002" w:rsidRPr="00A94B3F">
        <w:t>менной форме результатов своей деятельности;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- </w:t>
      </w:r>
      <w:r w:rsidR="00121002" w:rsidRPr="00A94B3F">
        <w:t>использование для решения познавательных и коммуникативных задач различных источн</w:t>
      </w:r>
      <w:r w:rsidR="00121002" w:rsidRPr="00A94B3F">
        <w:t>и</w:t>
      </w:r>
      <w:r w:rsidR="00121002" w:rsidRPr="00A94B3F">
        <w:t>ков информации, включая энциклопедии, словари, Интернет-ресурсы и др. базы данных;</w:t>
      </w:r>
    </w:p>
    <w:p w:rsidR="00121002" w:rsidRPr="00A94B3F" w:rsidRDefault="00F21585" w:rsidP="00F30491">
      <w:pPr>
        <w:pStyle w:val="a3"/>
        <w:tabs>
          <w:tab w:val="left" w:pos="1455"/>
        </w:tabs>
        <w:ind w:left="0"/>
        <w:jc w:val="both"/>
      </w:pPr>
      <w:r w:rsidRPr="00A94B3F">
        <w:t xml:space="preserve">- </w:t>
      </w:r>
      <w:r w:rsidR="00121002" w:rsidRPr="00A94B3F">
        <w:t>самостоятельная организация учебной деятельности, владение навыками ко</w:t>
      </w:r>
      <w:r w:rsidR="00121002" w:rsidRPr="00A94B3F">
        <w:t>н</w:t>
      </w:r>
      <w:r w:rsidR="00121002" w:rsidRPr="00A94B3F">
        <w:t>троля и оценки своей деятельности, осознанное определение сферы своих инт</w:t>
      </w:r>
      <w:r w:rsidR="00121002" w:rsidRPr="00A94B3F">
        <w:t>е</w:t>
      </w:r>
      <w:r w:rsidR="00121002" w:rsidRPr="00A94B3F">
        <w:t>ресов и возможностей.</w:t>
      </w:r>
    </w:p>
    <w:p w:rsidR="00121002" w:rsidRPr="00A94B3F" w:rsidRDefault="00121002" w:rsidP="00F30491">
      <w:pPr>
        <w:tabs>
          <w:tab w:val="left" w:pos="1455"/>
        </w:tabs>
        <w:jc w:val="both"/>
      </w:pPr>
    </w:p>
    <w:p w:rsidR="00121002" w:rsidRPr="00A94B3F" w:rsidRDefault="00121002" w:rsidP="00F30491">
      <w:pPr>
        <w:tabs>
          <w:tab w:val="left" w:pos="1455"/>
        </w:tabs>
        <w:jc w:val="center"/>
        <w:rPr>
          <w:b/>
          <w:u w:val="single"/>
        </w:rPr>
      </w:pPr>
      <w:r w:rsidRPr="00A94B3F">
        <w:rPr>
          <w:b/>
          <w:u w:val="single"/>
        </w:rPr>
        <w:t xml:space="preserve">Результаты </w:t>
      </w:r>
      <w:r w:rsidR="0092793D" w:rsidRPr="00A94B3F">
        <w:rPr>
          <w:b/>
          <w:u w:val="single"/>
        </w:rPr>
        <w:t>изучения предмета</w:t>
      </w:r>
    </w:p>
    <w:p w:rsidR="00F30491" w:rsidRPr="00A94B3F" w:rsidRDefault="00F30491" w:rsidP="00F30491">
      <w:pPr>
        <w:tabs>
          <w:tab w:val="left" w:pos="1455"/>
        </w:tabs>
        <w:jc w:val="center"/>
        <w:rPr>
          <w:u w:val="single"/>
        </w:rPr>
      </w:pPr>
    </w:p>
    <w:p w:rsidR="00121002" w:rsidRPr="00A94B3F" w:rsidRDefault="00121002" w:rsidP="00F30491">
      <w:pPr>
        <w:tabs>
          <w:tab w:val="left" w:pos="1455"/>
        </w:tabs>
        <w:jc w:val="both"/>
      </w:pPr>
      <w:r w:rsidRPr="00A94B3F">
        <w:t>Результаты изучения курса «Литература» приведены в разделе «</w:t>
      </w:r>
      <w:r w:rsidRPr="00A94B3F">
        <w:rPr>
          <w:b/>
        </w:rPr>
        <w:t>Требования к уровню по</w:t>
      </w:r>
      <w:r w:rsidRPr="00A94B3F">
        <w:rPr>
          <w:b/>
        </w:rPr>
        <w:t>д</w:t>
      </w:r>
      <w:r w:rsidRPr="00A94B3F">
        <w:rPr>
          <w:b/>
        </w:rPr>
        <w:t>готовки учащихся</w:t>
      </w:r>
      <w:r w:rsidRPr="00A94B3F">
        <w:t>», который полностью соответствует стандарту. Требования направлены на реализацию деятельностного, практико</w:t>
      </w:r>
      <w:r w:rsidR="0092793D" w:rsidRPr="00A94B3F">
        <w:t>-</w:t>
      </w:r>
      <w:r w:rsidRPr="00A94B3F">
        <w:t>ориентированного и личностно</w:t>
      </w:r>
      <w:r w:rsidR="0092793D" w:rsidRPr="00A94B3F">
        <w:t>-</w:t>
      </w:r>
      <w:r w:rsidRPr="00A94B3F">
        <w:t xml:space="preserve"> ориентированного подходов; освоение учащ</w:t>
      </w:r>
      <w:r w:rsidRPr="00A94B3F">
        <w:t>и</w:t>
      </w:r>
      <w:r w:rsidRPr="00A94B3F">
        <w:t>мися интеллектуальной и практической деятельности; овладение знаниями и умениями, востребованными в повседневной жизни, позволяющими ориентир</w:t>
      </w:r>
      <w:r w:rsidRPr="00A94B3F">
        <w:t>о</w:t>
      </w:r>
      <w:r w:rsidRPr="00A94B3F">
        <w:t xml:space="preserve">ваться в окружающем мире, значимыми для сохранения окружающей среды и собственного здоровья. </w:t>
      </w:r>
    </w:p>
    <w:p w:rsidR="00121002" w:rsidRPr="00A94B3F" w:rsidRDefault="00121002" w:rsidP="00F30491">
      <w:pPr>
        <w:tabs>
          <w:tab w:val="left" w:pos="1455"/>
        </w:tabs>
        <w:jc w:val="both"/>
      </w:pPr>
      <w:r w:rsidRPr="00A94B3F">
        <w:t xml:space="preserve">Рубрика </w:t>
      </w:r>
      <w:r w:rsidRPr="00A94B3F">
        <w:rPr>
          <w:b/>
          <w:i/>
        </w:rPr>
        <w:t xml:space="preserve">«Знать/понимать» </w:t>
      </w:r>
      <w:r w:rsidRPr="00A94B3F">
        <w:t>включает требования к учебному материалу, который усваивае</w:t>
      </w:r>
      <w:r w:rsidRPr="00A94B3F">
        <w:t>т</w:t>
      </w:r>
      <w:r w:rsidRPr="00A94B3F">
        <w:t>ся и воспроизводится учащимися.</w:t>
      </w:r>
    </w:p>
    <w:p w:rsidR="00121002" w:rsidRPr="00A94B3F" w:rsidRDefault="00121002" w:rsidP="00F30491">
      <w:pPr>
        <w:tabs>
          <w:tab w:val="left" w:pos="1455"/>
        </w:tabs>
        <w:jc w:val="both"/>
      </w:pPr>
      <w:r w:rsidRPr="00A94B3F">
        <w:lastRenderedPageBreak/>
        <w:t xml:space="preserve">Рубрика </w:t>
      </w:r>
      <w:r w:rsidRPr="00A94B3F">
        <w:rPr>
          <w:b/>
          <w:i/>
        </w:rPr>
        <w:t xml:space="preserve">«Уметь» </w:t>
      </w:r>
      <w:r w:rsidRPr="00A94B3F">
        <w:t>включает требования, основанные на более сложных видах деятельности: работать с книгой, выявлять авторскую позицию, оценивать и сопоставлять, выделять и фо</w:t>
      </w:r>
      <w:r w:rsidRPr="00A94B3F">
        <w:t>р</w:t>
      </w:r>
      <w:r w:rsidRPr="00A94B3F">
        <w:t>мулировать, характеризовать и определять, выразительно читать и владеть различными вид</w:t>
      </w:r>
      <w:r w:rsidRPr="00A94B3F">
        <w:t>а</w:t>
      </w:r>
      <w:r w:rsidRPr="00A94B3F">
        <w:t>ми пересказа, строить устные и пис</w:t>
      </w:r>
      <w:r w:rsidRPr="00A94B3F">
        <w:t>ь</w:t>
      </w:r>
      <w:r w:rsidRPr="00A94B3F">
        <w:t>менные высказывания, участвовать в диалоге, понимать чужую точку зрения и аргументировано отстаивать свою, писать изложения с элементами с</w:t>
      </w:r>
      <w:r w:rsidRPr="00A94B3F">
        <w:t>о</w:t>
      </w:r>
      <w:r w:rsidRPr="00A94B3F">
        <w:t>чинения, отзывы о самостоятельно прочитанных произведениях, сочинения.</w:t>
      </w:r>
    </w:p>
    <w:p w:rsidR="00121002" w:rsidRPr="00A94B3F" w:rsidRDefault="00121002" w:rsidP="00F30491">
      <w:pPr>
        <w:tabs>
          <w:tab w:val="left" w:pos="1455"/>
        </w:tabs>
        <w:jc w:val="both"/>
      </w:pPr>
      <w:r w:rsidRPr="00A94B3F">
        <w:t xml:space="preserve">В рубрике </w:t>
      </w:r>
      <w:r w:rsidRPr="00A94B3F">
        <w:rPr>
          <w:b/>
          <w:i/>
        </w:rPr>
        <w:t xml:space="preserve">«Использовать приобретенные знания и умения в практической деятельности и повседневной жизни» </w:t>
      </w:r>
      <w:r w:rsidRPr="00A94B3F">
        <w:t>представлены требования, выходящие за рамки учебного процесса и нацеленные на решение разнообразных жизне</w:t>
      </w:r>
      <w:r w:rsidRPr="00A94B3F">
        <w:t>н</w:t>
      </w:r>
      <w:r w:rsidRPr="00A94B3F">
        <w:t>ных задач.</w:t>
      </w:r>
    </w:p>
    <w:p w:rsidR="00647359" w:rsidRPr="00A94B3F" w:rsidRDefault="00647359" w:rsidP="009C3D9C">
      <w:pPr>
        <w:tabs>
          <w:tab w:val="left" w:pos="1455"/>
        </w:tabs>
        <w:ind w:left="-2694" w:firstLine="709"/>
        <w:jc w:val="both"/>
      </w:pPr>
    </w:p>
    <w:p w:rsidR="00F30491" w:rsidRPr="00A94B3F" w:rsidRDefault="00F30491" w:rsidP="00F30491">
      <w:pPr>
        <w:jc w:val="center"/>
      </w:pPr>
      <w:r w:rsidRPr="00A94B3F">
        <w:rPr>
          <w:b/>
        </w:rPr>
        <w:t>Требования к уровню  подготовки учащихся</w:t>
      </w:r>
    </w:p>
    <w:p w:rsidR="00F30491" w:rsidRPr="00A94B3F" w:rsidRDefault="00F30491" w:rsidP="00F30491">
      <w:pPr>
        <w:ind w:firstLine="709"/>
        <w:jc w:val="center"/>
        <w:rPr>
          <w:b/>
        </w:rPr>
      </w:pPr>
      <w:r w:rsidRPr="00A94B3F">
        <w:rPr>
          <w:b/>
        </w:rPr>
        <w:t>6 кла</w:t>
      </w:r>
      <w:r w:rsidRPr="00A94B3F">
        <w:rPr>
          <w:b/>
        </w:rPr>
        <w:t>с</w:t>
      </w:r>
      <w:r w:rsidRPr="00A94B3F">
        <w:rPr>
          <w:b/>
        </w:rPr>
        <w:t>с</w:t>
      </w:r>
    </w:p>
    <w:p w:rsidR="00F30491" w:rsidRPr="00A94B3F" w:rsidRDefault="00F30491" w:rsidP="00F30491">
      <w:pPr>
        <w:ind w:firstLine="709"/>
        <w:jc w:val="both"/>
      </w:pPr>
    </w:p>
    <w:p w:rsidR="00F30491" w:rsidRPr="00A94B3F" w:rsidRDefault="00F30491" w:rsidP="00F30491">
      <w:pPr>
        <w:rPr>
          <w:i/>
        </w:rPr>
      </w:pPr>
      <w:r w:rsidRPr="00A94B3F">
        <w:rPr>
          <w:i/>
        </w:rPr>
        <w:t>В результате изучения литературы ученик до</w:t>
      </w:r>
      <w:r w:rsidRPr="00A94B3F">
        <w:rPr>
          <w:i/>
        </w:rPr>
        <w:t>л</w:t>
      </w:r>
      <w:r w:rsidRPr="00A94B3F">
        <w:rPr>
          <w:i/>
        </w:rPr>
        <w:t>жен знать: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содержание литературных произведений, подлежащих обязательному из</w:t>
      </w:r>
      <w:r w:rsidRPr="00A94B3F">
        <w:t>у</w:t>
      </w:r>
      <w:r w:rsidRPr="00A94B3F">
        <w:t>чению;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наизусть стихотворные тексты и фрагменты прозаических текстов, подлежащих обяз</w:t>
      </w:r>
      <w:r w:rsidRPr="00A94B3F">
        <w:t>а</w:t>
      </w:r>
      <w:r w:rsidRPr="00A94B3F">
        <w:t>тельному изучению (по выбору);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основные факты жизненного и творческого пути писат</w:t>
      </w:r>
      <w:r w:rsidRPr="00A94B3F">
        <w:t>е</w:t>
      </w:r>
      <w:r w:rsidRPr="00A94B3F">
        <w:t>лей-классиков;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основные теоретико-литературные понятия;</w:t>
      </w:r>
    </w:p>
    <w:p w:rsidR="00F30491" w:rsidRPr="00A94B3F" w:rsidRDefault="00F30491" w:rsidP="00F30491">
      <w:pPr>
        <w:tabs>
          <w:tab w:val="num" w:pos="0"/>
        </w:tabs>
        <w:rPr>
          <w:i/>
        </w:rPr>
      </w:pPr>
      <w:r w:rsidRPr="00A94B3F">
        <w:rPr>
          <w:i/>
        </w:rPr>
        <w:t>В результате изучения литературы ученик до</w:t>
      </w:r>
      <w:r w:rsidRPr="00A94B3F">
        <w:rPr>
          <w:i/>
        </w:rPr>
        <w:t>л</w:t>
      </w:r>
      <w:r w:rsidRPr="00A94B3F">
        <w:rPr>
          <w:i/>
        </w:rPr>
        <w:t>жен уметь: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 xml:space="preserve">работать с книгой 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определять принадлежность художественного произведения к одному из литературных родов и жанров;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 xml:space="preserve">выявлять авторскую позицию; 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выражать свое отношение к прочитанному;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выразительно читать произведения (или фрагменты), в том числе выуче</w:t>
      </w:r>
      <w:r w:rsidRPr="00A94B3F">
        <w:t>н</w:t>
      </w:r>
      <w:r w:rsidRPr="00A94B3F">
        <w:t>ные наизусть, соблюдая нормы литературного прои</w:t>
      </w:r>
      <w:r w:rsidRPr="00A94B3F">
        <w:t>з</w:t>
      </w:r>
      <w:r w:rsidRPr="00A94B3F">
        <w:t>ношения;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владеть различными видами пересказа;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строить устные и письменные высказывания в связи с изученным произв</w:t>
      </w:r>
      <w:r w:rsidRPr="00A94B3F">
        <w:t>е</w:t>
      </w:r>
      <w:r w:rsidRPr="00A94B3F">
        <w:t>дением;</w:t>
      </w:r>
    </w:p>
    <w:p w:rsidR="00F30491" w:rsidRPr="00A94B3F" w:rsidRDefault="00F30491" w:rsidP="00F30491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</w:pPr>
      <w:r w:rsidRPr="00A94B3F">
        <w:t>участвовать в диалоге по прочитанным произведениям, п</w:t>
      </w:r>
      <w:r w:rsidRPr="00A94B3F">
        <w:t>о</w:t>
      </w:r>
      <w:r w:rsidRPr="00A94B3F">
        <w:t>нимать чужую точку зрения и арг</w:t>
      </w:r>
      <w:r w:rsidRPr="00A94B3F">
        <w:t>у</w:t>
      </w:r>
      <w:r w:rsidRPr="00A94B3F">
        <w:t>ментировано отстаивать свою.</w:t>
      </w:r>
    </w:p>
    <w:p w:rsidR="00F30491" w:rsidRPr="00A94B3F" w:rsidRDefault="00F30491" w:rsidP="00F30491">
      <w:pPr>
        <w:rPr>
          <w:b/>
        </w:rPr>
      </w:pPr>
    </w:p>
    <w:p w:rsidR="00F30491" w:rsidRPr="00A94B3F" w:rsidRDefault="00F30491" w:rsidP="00F30491">
      <w:pPr>
        <w:jc w:val="center"/>
        <w:rPr>
          <w:b/>
        </w:rPr>
      </w:pPr>
      <w:r w:rsidRPr="00A94B3F">
        <w:rPr>
          <w:b/>
        </w:rPr>
        <w:t>7 класс</w:t>
      </w:r>
    </w:p>
    <w:p w:rsidR="00F30491" w:rsidRPr="00A94B3F" w:rsidRDefault="00F30491" w:rsidP="00F30491">
      <w:pPr>
        <w:shd w:val="clear" w:color="auto" w:fill="FFFFFF"/>
        <w:rPr>
          <w:bCs/>
          <w:i/>
          <w:iCs/>
          <w:color w:val="000000"/>
        </w:rPr>
      </w:pPr>
      <w:r w:rsidRPr="00A94B3F">
        <w:rPr>
          <w:bCs/>
          <w:i/>
          <w:iCs/>
          <w:color w:val="000000"/>
        </w:rPr>
        <w:t xml:space="preserve">В результате освоения программы учащиеся должны: </w:t>
      </w:r>
    </w:p>
    <w:p w:rsidR="00F30491" w:rsidRPr="00A94B3F" w:rsidRDefault="00F30491" w:rsidP="00F30491">
      <w:pPr>
        <w:shd w:val="clear" w:color="auto" w:fill="FFFFFF"/>
      </w:pPr>
      <w:r w:rsidRPr="00A94B3F">
        <w:rPr>
          <w:bCs/>
          <w:i/>
          <w:iCs/>
          <w:color w:val="000000"/>
        </w:rPr>
        <w:t>Знать и понимать: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авторов и содержание изученных литературных произведений;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основные изученные теоретико-литературные понятия: жанры фольклора, предания, был</w:t>
      </w:r>
      <w:r w:rsidRPr="00A94B3F">
        <w:rPr>
          <w:color w:val="000000"/>
        </w:rPr>
        <w:t>и</w:t>
      </w:r>
      <w:r w:rsidRPr="00A94B3F">
        <w:rPr>
          <w:color w:val="000000"/>
        </w:rPr>
        <w:t>ны, пословицы, поговорки, летопись (развитие представлений); роды литературы, эпос (разв</w:t>
      </w:r>
      <w:r w:rsidRPr="00A94B3F">
        <w:rPr>
          <w:color w:val="000000"/>
        </w:rPr>
        <w:t>и</w:t>
      </w:r>
      <w:r w:rsidRPr="00A94B3F">
        <w:rPr>
          <w:color w:val="000000"/>
        </w:rPr>
        <w:t>тие понятий), повесть (развитие представлений), литературный герой (развитие понятий), п</w:t>
      </w:r>
      <w:r w:rsidRPr="00A94B3F">
        <w:rPr>
          <w:color w:val="000000"/>
        </w:rPr>
        <w:t>о</w:t>
      </w:r>
      <w:r w:rsidRPr="00A94B3F">
        <w:rPr>
          <w:color w:val="000000"/>
        </w:rPr>
        <w:t>нятие о теме и идее произведения (начал</w:t>
      </w:r>
      <w:r w:rsidRPr="00A94B3F">
        <w:rPr>
          <w:color w:val="000000"/>
        </w:rPr>
        <w:t>ь</w:t>
      </w:r>
      <w:r w:rsidRPr="00A94B3F">
        <w:rPr>
          <w:color w:val="000000"/>
        </w:rPr>
        <w:t>ные представления), герой-повествователь (развитие понятия), портрет как средство характеристики, автобиографическое художественное прои</w:t>
      </w:r>
      <w:r w:rsidRPr="00A94B3F">
        <w:rPr>
          <w:color w:val="000000"/>
        </w:rPr>
        <w:t>з</w:t>
      </w:r>
      <w:r w:rsidRPr="00A94B3F">
        <w:rPr>
          <w:color w:val="000000"/>
        </w:rPr>
        <w:t>ведение (развитие понятия), ода (начальное представление), баллада (развитие представл</w:t>
      </w:r>
      <w:r w:rsidRPr="00A94B3F">
        <w:rPr>
          <w:color w:val="000000"/>
        </w:rPr>
        <w:t>е</w:t>
      </w:r>
      <w:r w:rsidRPr="00A94B3F">
        <w:rPr>
          <w:color w:val="000000"/>
        </w:rPr>
        <w:t>ний), стихотворение в прозе, лирический герой (начальные представления, поэма (ра</w:t>
      </w:r>
      <w:r w:rsidRPr="00A94B3F">
        <w:rPr>
          <w:color w:val="000000"/>
        </w:rPr>
        <w:t>з</w:t>
      </w:r>
      <w:r w:rsidRPr="00A94B3F">
        <w:rPr>
          <w:color w:val="000000"/>
        </w:rPr>
        <w:t>витие понятия), трехсложные размеры стиха (развитие понятия), тоническое стихосложение (н</w:t>
      </w:r>
      <w:r w:rsidRPr="00A94B3F">
        <w:rPr>
          <w:color w:val="000000"/>
        </w:rPr>
        <w:t>а</w:t>
      </w:r>
      <w:r w:rsidRPr="00A94B3F">
        <w:rPr>
          <w:color w:val="000000"/>
        </w:rPr>
        <w:t>чальные представления), гипербола (развитие понятия), гр</w:t>
      </w:r>
      <w:r w:rsidRPr="00A94B3F">
        <w:rPr>
          <w:color w:val="000000"/>
        </w:rPr>
        <w:t>о</w:t>
      </w:r>
      <w:r w:rsidRPr="00A94B3F">
        <w:rPr>
          <w:color w:val="000000"/>
        </w:rPr>
        <w:t>теск (начальное представление), сатира и юмор как форма комического (развитие представлений), публицистика (развитие представлений), мемуары как публицистический жанр (начальные представления), литерату</w:t>
      </w:r>
      <w:r w:rsidRPr="00A94B3F">
        <w:rPr>
          <w:color w:val="000000"/>
        </w:rPr>
        <w:t>р</w:t>
      </w:r>
      <w:r w:rsidRPr="00A94B3F">
        <w:rPr>
          <w:color w:val="000000"/>
        </w:rPr>
        <w:t>ные традиции.</w:t>
      </w:r>
    </w:p>
    <w:p w:rsidR="00F30491" w:rsidRPr="00A94B3F" w:rsidRDefault="00F30491" w:rsidP="00F30491">
      <w:pPr>
        <w:shd w:val="clear" w:color="auto" w:fill="FFFFFF"/>
      </w:pPr>
      <w:r w:rsidRPr="00A94B3F">
        <w:rPr>
          <w:bCs/>
          <w:i/>
          <w:iCs/>
          <w:color w:val="000000"/>
        </w:rPr>
        <w:t>Уметь: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 Видеть своеобразие нравственных идеалов в произведениях литературы ра</w:t>
      </w:r>
      <w:r w:rsidRPr="00A94B3F">
        <w:rPr>
          <w:color w:val="000000"/>
        </w:rPr>
        <w:t>з</w:t>
      </w:r>
      <w:r w:rsidRPr="00A94B3F">
        <w:rPr>
          <w:color w:val="000000"/>
        </w:rPr>
        <w:t>ных жанров;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  Выражать свое отношение к прочитанному;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lastRenderedPageBreak/>
        <w:t>•   Выделять смысловые части художественного текста, составлять тезисы и план прочитанн</w:t>
      </w:r>
      <w:r w:rsidRPr="00A94B3F">
        <w:rPr>
          <w:color w:val="000000"/>
        </w:rPr>
        <w:t>о</w:t>
      </w:r>
      <w:r w:rsidRPr="00A94B3F">
        <w:rPr>
          <w:color w:val="000000"/>
        </w:rPr>
        <w:t>го;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  Различать особенности сюжета, характеров, композиции, ко</w:t>
      </w:r>
      <w:r w:rsidRPr="00A94B3F">
        <w:rPr>
          <w:color w:val="000000"/>
        </w:rPr>
        <w:t>н</w:t>
      </w:r>
      <w:r w:rsidRPr="00A94B3F">
        <w:rPr>
          <w:color w:val="000000"/>
        </w:rPr>
        <w:t>фликта, приемов выражения авторской позиции в эпических, драматических и лирических прои</w:t>
      </w:r>
      <w:r w:rsidRPr="00A94B3F">
        <w:rPr>
          <w:color w:val="000000"/>
        </w:rPr>
        <w:t>з</w:t>
      </w:r>
      <w:r w:rsidRPr="00A94B3F">
        <w:rPr>
          <w:color w:val="000000"/>
        </w:rPr>
        <w:t>ведениях;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  Видеть индивидуальное, национальное и общечеловеческое в характере героя произвед</w:t>
      </w:r>
      <w:r w:rsidRPr="00A94B3F">
        <w:rPr>
          <w:color w:val="000000"/>
        </w:rPr>
        <w:t>е</w:t>
      </w:r>
      <w:r w:rsidRPr="00A94B3F">
        <w:rPr>
          <w:color w:val="000000"/>
        </w:rPr>
        <w:t>ния;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  Выразительно читать произведения (или фрагменты), в том числе выученные наизусть, с</w:t>
      </w:r>
      <w:r w:rsidRPr="00A94B3F">
        <w:rPr>
          <w:color w:val="000000"/>
        </w:rPr>
        <w:t>о</w:t>
      </w:r>
      <w:r w:rsidRPr="00A94B3F">
        <w:rPr>
          <w:color w:val="000000"/>
        </w:rPr>
        <w:t>блюдая нормы литературного произнош</w:t>
      </w:r>
      <w:r w:rsidRPr="00A94B3F">
        <w:rPr>
          <w:color w:val="000000"/>
        </w:rPr>
        <w:t>е</w:t>
      </w:r>
      <w:r w:rsidRPr="00A94B3F">
        <w:rPr>
          <w:color w:val="000000"/>
        </w:rPr>
        <w:t>ния;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  Видеть в художественном тексте противоречивые авторские оценки героев и событий; формулировать вопросы к произведению;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  Аргументировать оценку героев и событий всем строем произведения - от о</w:t>
      </w:r>
      <w:r w:rsidRPr="00A94B3F">
        <w:rPr>
          <w:color w:val="000000"/>
        </w:rPr>
        <w:t>т</w:t>
      </w:r>
      <w:r w:rsidRPr="00A94B3F">
        <w:rPr>
          <w:color w:val="000000"/>
        </w:rPr>
        <w:t>дельного тропа до композиции - и целостно восприн</w:t>
      </w:r>
      <w:r w:rsidRPr="00A94B3F">
        <w:rPr>
          <w:color w:val="000000"/>
        </w:rPr>
        <w:t>и</w:t>
      </w:r>
      <w:r w:rsidRPr="00A94B3F">
        <w:rPr>
          <w:color w:val="000000"/>
        </w:rPr>
        <w:t>мать позицию писателя в пределах произведения;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 выделять основной конфликт художественного произведения и последовательно   просл</w:t>
      </w:r>
      <w:r w:rsidRPr="00A94B3F">
        <w:rPr>
          <w:color w:val="000000"/>
        </w:rPr>
        <w:t>е</w:t>
      </w:r>
      <w:r w:rsidRPr="00A94B3F">
        <w:rPr>
          <w:color w:val="000000"/>
        </w:rPr>
        <w:t>живать его развитие в пределах лирического стихотворения, ра</w:t>
      </w:r>
      <w:r w:rsidRPr="00A94B3F">
        <w:rPr>
          <w:color w:val="000000"/>
        </w:rPr>
        <w:t>с</w:t>
      </w:r>
      <w:r w:rsidRPr="00A94B3F">
        <w:rPr>
          <w:color w:val="000000"/>
        </w:rPr>
        <w:t>сказа, повести, пьесы.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сопоставлять произведения разных писателей в пределах каждого литературн</w:t>
      </w:r>
      <w:r w:rsidRPr="00A94B3F">
        <w:rPr>
          <w:color w:val="000000"/>
        </w:rPr>
        <w:t>о</w:t>
      </w:r>
      <w:r w:rsidRPr="00A94B3F">
        <w:rPr>
          <w:color w:val="000000"/>
        </w:rPr>
        <w:t>го рода;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сравнивать эпизод произведения и его экранизацию, иллюстрации художников;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создавать самостоятельные творческие работы на заданную и свободную тему (басню, был</w:t>
      </w:r>
      <w:r w:rsidRPr="00A94B3F">
        <w:rPr>
          <w:color w:val="000000"/>
        </w:rPr>
        <w:t>и</w:t>
      </w:r>
      <w:r w:rsidRPr="00A94B3F">
        <w:rPr>
          <w:color w:val="000000"/>
        </w:rPr>
        <w:t>ну, письмо или дневник литературного героя);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b/>
          <w:bCs/>
          <w:color w:val="000000"/>
        </w:rPr>
        <w:t>использовать приобретенные знания и умения в практической деятельности и повс</w:t>
      </w:r>
      <w:r w:rsidRPr="00A94B3F">
        <w:rPr>
          <w:b/>
          <w:bCs/>
          <w:color w:val="000000"/>
        </w:rPr>
        <w:t>е</w:t>
      </w:r>
      <w:r w:rsidRPr="00A94B3F">
        <w:rPr>
          <w:b/>
          <w:bCs/>
          <w:color w:val="000000"/>
        </w:rPr>
        <w:t>дневной жизни:</w:t>
      </w:r>
    </w:p>
    <w:p w:rsidR="00F30491" w:rsidRPr="00A94B3F" w:rsidRDefault="00F30491" w:rsidP="00F30491">
      <w:pPr>
        <w:shd w:val="clear" w:color="auto" w:fill="FFFFFF"/>
        <w:jc w:val="both"/>
      </w:pPr>
      <w:r w:rsidRPr="00A94B3F">
        <w:rPr>
          <w:color w:val="000000"/>
        </w:rPr>
        <w:t>• для создания связного текста (устного и письменного) на необх</w:t>
      </w:r>
      <w:r w:rsidRPr="00A94B3F">
        <w:rPr>
          <w:color w:val="000000"/>
        </w:rPr>
        <w:t>о</w:t>
      </w:r>
      <w:r w:rsidRPr="00A94B3F">
        <w:rPr>
          <w:color w:val="000000"/>
        </w:rPr>
        <w:t>димую тему с учетом норм русского литературного языка;</w:t>
      </w:r>
    </w:p>
    <w:p w:rsidR="00F30491" w:rsidRPr="00A94B3F" w:rsidRDefault="00F30491" w:rsidP="00F30491">
      <w:pPr>
        <w:shd w:val="clear" w:color="auto" w:fill="FFFFFF"/>
        <w:jc w:val="both"/>
        <w:rPr>
          <w:color w:val="000000"/>
        </w:rPr>
      </w:pPr>
      <w:r w:rsidRPr="00A94B3F">
        <w:rPr>
          <w:color w:val="000000"/>
        </w:rPr>
        <w:t>• поиска нужной информации о литературе, о конкретном произведении и его авторе (спр</w:t>
      </w:r>
      <w:r w:rsidRPr="00A94B3F">
        <w:rPr>
          <w:color w:val="000000"/>
        </w:rPr>
        <w:t>а</w:t>
      </w:r>
      <w:r w:rsidRPr="00A94B3F">
        <w:rPr>
          <w:color w:val="000000"/>
        </w:rPr>
        <w:t>вочная литература, периодика, телевидение, ресурсы Интернета).</w:t>
      </w:r>
    </w:p>
    <w:p w:rsidR="00F30491" w:rsidRPr="00A94B3F" w:rsidRDefault="00F30491" w:rsidP="00F30491">
      <w:pPr>
        <w:jc w:val="center"/>
        <w:rPr>
          <w:b/>
        </w:rPr>
      </w:pPr>
    </w:p>
    <w:p w:rsidR="00F30491" w:rsidRPr="00A94B3F" w:rsidRDefault="00A94B3F" w:rsidP="00A94B3F">
      <w:pPr>
        <w:pStyle w:val="c24"/>
        <w:spacing w:before="0" w:beforeAutospacing="0" w:after="0" w:afterAutospacing="0"/>
        <w:rPr>
          <w:rFonts w:ascii="Arial" w:hAnsi="Arial" w:cs="Arial"/>
          <w:color w:val="000000"/>
        </w:rPr>
      </w:pPr>
      <w:r w:rsidRPr="00A94B3F">
        <w:rPr>
          <w:rStyle w:val="c11"/>
          <w:b/>
          <w:bCs/>
          <w:color w:val="000000"/>
        </w:rPr>
        <w:t xml:space="preserve"> </w:t>
      </w:r>
      <w:r w:rsidR="00F30491" w:rsidRPr="00A94B3F">
        <w:rPr>
          <w:rStyle w:val="c0"/>
          <w:color w:val="000000"/>
        </w:rPr>
        <w:t>Учащиеся должны</w:t>
      </w:r>
      <w:r w:rsidR="00F30491" w:rsidRPr="00A94B3F">
        <w:rPr>
          <w:rStyle w:val="c11"/>
          <w:b/>
          <w:bCs/>
          <w:color w:val="000000"/>
        </w:rPr>
        <w:t> знать:</w:t>
      </w:r>
    </w:p>
    <w:p w:rsidR="00F30491" w:rsidRPr="00A94B3F" w:rsidRDefault="00F30491" w:rsidP="00F30491">
      <w:pPr>
        <w:pStyle w:val="c24"/>
        <w:spacing w:before="0" w:beforeAutospacing="0" w:after="0" w:afterAutospacing="0"/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-        авторов и содержание изученных художественных произведений;</w:t>
      </w:r>
    </w:p>
    <w:p w:rsidR="00F30491" w:rsidRPr="00A94B3F" w:rsidRDefault="00F30491" w:rsidP="00F30491">
      <w:pPr>
        <w:pStyle w:val="c60"/>
        <w:spacing w:before="0" w:beforeAutospacing="0" w:after="0" w:afterAutospacing="0"/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- основные теоретико-литературные понятия, изучаемые в 7 классе: жанры фольклора; пред</w:t>
      </w:r>
      <w:r w:rsidRPr="00A94B3F">
        <w:rPr>
          <w:rStyle w:val="c0"/>
          <w:color w:val="000000"/>
        </w:rPr>
        <w:t>а</w:t>
      </w:r>
      <w:r w:rsidRPr="00A94B3F">
        <w:rPr>
          <w:rStyle w:val="c0"/>
          <w:color w:val="000000"/>
        </w:rPr>
        <w:t>ния; былины; пословицы, поговорки (развитие представлений); летопись (развитие предста</w:t>
      </w:r>
      <w:r w:rsidRPr="00A94B3F">
        <w:rPr>
          <w:rStyle w:val="c0"/>
          <w:color w:val="000000"/>
        </w:rPr>
        <w:t>в</w:t>
      </w:r>
      <w:r w:rsidRPr="00A94B3F">
        <w:rPr>
          <w:rStyle w:val="c0"/>
          <w:color w:val="000000"/>
        </w:rPr>
        <w:t>лений);  роды литературы; эпос (развитие понятия); повесть (развитие представлений); лит</w:t>
      </w:r>
      <w:r w:rsidRPr="00A94B3F">
        <w:rPr>
          <w:rStyle w:val="c0"/>
          <w:color w:val="000000"/>
        </w:rPr>
        <w:t>е</w:t>
      </w:r>
      <w:r w:rsidRPr="00A94B3F">
        <w:rPr>
          <w:rStyle w:val="c0"/>
          <w:color w:val="000000"/>
        </w:rPr>
        <w:t>ратурный герой</w:t>
      </w:r>
    </w:p>
    <w:p w:rsidR="00F30491" w:rsidRPr="00A94B3F" w:rsidRDefault="00F30491" w:rsidP="00F30491">
      <w:pPr>
        <w:pStyle w:val="c60"/>
        <w:spacing w:before="0" w:beforeAutospacing="0" w:after="0" w:afterAutospacing="0"/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 (развитие понятия); понятие о теме и идее произведения (начальные предста</w:t>
      </w:r>
      <w:r w:rsidRPr="00A94B3F">
        <w:rPr>
          <w:rStyle w:val="c0"/>
          <w:color w:val="000000"/>
        </w:rPr>
        <w:t>в</w:t>
      </w:r>
      <w:r w:rsidRPr="00A94B3F">
        <w:rPr>
          <w:rStyle w:val="c0"/>
          <w:color w:val="000000"/>
        </w:rPr>
        <w:t>ления); герой-повествователь (развитие понятия); портрет как средство характеристики; автобиографич</w:t>
      </w:r>
      <w:r w:rsidRPr="00A94B3F">
        <w:rPr>
          <w:rStyle w:val="c0"/>
          <w:color w:val="000000"/>
        </w:rPr>
        <w:t>е</w:t>
      </w:r>
      <w:r w:rsidRPr="00A94B3F">
        <w:rPr>
          <w:rStyle w:val="c0"/>
          <w:color w:val="000000"/>
        </w:rPr>
        <w:t>ское художественное произведение (развитие понятия); ода (начальные представления); ба</w:t>
      </w:r>
      <w:r w:rsidRPr="00A94B3F">
        <w:rPr>
          <w:rStyle w:val="c0"/>
          <w:color w:val="000000"/>
        </w:rPr>
        <w:t>л</w:t>
      </w:r>
      <w:r w:rsidRPr="00A94B3F">
        <w:rPr>
          <w:rStyle w:val="c0"/>
          <w:color w:val="000000"/>
        </w:rPr>
        <w:t>лада (развитие представлений); стихотворения в прозе; лирический герой (начальные пре</w:t>
      </w:r>
      <w:r w:rsidRPr="00A94B3F">
        <w:rPr>
          <w:rStyle w:val="c0"/>
          <w:color w:val="000000"/>
        </w:rPr>
        <w:t>д</w:t>
      </w:r>
      <w:r w:rsidRPr="00A94B3F">
        <w:rPr>
          <w:rStyle w:val="c0"/>
          <w:color w:val="000000"/>
        </w:rPr>
        <w:t>ставления); поэма (развитие понятия); трехсложные размеры стиха (развитие понятия); тон</w:t>
      </w:r>
      <w:r w:rsidRPr="00A94B3F">
        <w:rPr>
          <w:rStyle w:val="c0"/>
          <w:color w:val="000000"/>
        </w:rPr>
        <w:t>и</w:t>
      </w:r>
      <w:r w:rsidRPr="00A94B3F">
        <w:rPr>
          <w:rStyle w:val="c0"/>
          <w:color w:val="000000"/>
        </w:rPr>
        <w:t>ческое стихосложение (начальные представления); гипербола (развитие понятия); гротеск (н</w:t>
      </w:r>
      <w:r w:rsidRPr="00A94B3F">
        <w:rPr>
          <w:rStyle w:val="c0"/>
          <w:color w:val="000000"/>
        </w:rPr>
        <w:t>а</w:t>
      </w:r>
      <w:r w:rsidRPr="00A94B3F">
        <w:rPr>
          <w:rStyle w:val="c0"/>
          <w:color w:val="000000"/>
        </w:rPr>
        <w:t>чальные представления); сатира и юмор как формы комического (развитие предста</w:t>
      </w:r>
      <w:r w:rsidRPr="00A94B3F">
        <w:rPr>
          <w:rStyle w:val="c0"/>
          <w:color w:val="000000"/>
        </w:rPr>
        <w:t>в</w:t>
      </w:r>
      <w:r w:rsidRPr="00A94B3F">
        <w:rPr>
          <w:rStyle w:val="c0"/>
          <w:color w:val="000000"/>
        </w:rPr>
        <w:t>лений); публицистика (развитие представлений); мемуары как публицистич</w:t>
      </w:r>
      <w:r w:rsidRPr="00A94B3F">
        <w:rPr>
          <w:rStyle w:val="c0"/>
          <w:color w:val="000000"/>
        </w:rPr>
        <w:t>е</w:t>
      </w:r>
      <w:r w:rsidRPr="00A94B3F">
        <w:rPr>
          <w:rStyle w:val="c0"/>
          <w:color w:val="000000"/>
        </w:rPr>
        <w:t>ский жанр (начальные представления); литературные традиции.</w:t>
      </w:r>
    </w:p>
    <w:p w:rsidR="00F30491" w:rsidRPr="00A94B3F" w:rsidRDefault="00F30491" w:rsidP="00F30491">
      <w:pPr>
        <w:pStyle w:val="c38"/>
        <w:spacing w:before="0" w:beforeAutospacing="0" w:after="0" w:afterAutospacing="0"/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Учащиеся должны</w:t>
      </w:r>
      <w:r w:rsidRPr="00A94B3F">
        <w:rPr>
          <w:rStyle w:val="apple-converted-space"/>
          <w:color w:val="000000"/>
        </w:rPr>
        <w:t> </w:t>
      </w:r>
      <w:r w:rsidRPr="00A94B3F">
        <w:rPr>
          <w:rStyle w:val="c11"/>
          <w:b/>
          <w:bCs/>
          <w:color w:val="000000"/>
        </w:rPr>
        <w:t>уметь:</w:t>
      </w:r>
    </w:p>
    <w:p w:rsidR="00F30491" w:rsidRPr="00A94B3F" w:rsidRDefault="00F30491" w:rsidP="00F3049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видеть своеобразие нравственных идеалов в произведениях литературы разных жанров;</w:t>
      </w:r>
    </w:p>
    <w:p w:rsidR="00F30491" w:rsidRPr="00A94B3F" w:rsidRDefault="00F30491" w:rsidP="00F3049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различать особенности сюжета, характеров, композиции, конфликта, приемов выраж</w:t>
      </w:r>
      <w:r w:rsidRPr="00A94B3F">
        <w:rPr>
          <w:rStyle w:val="c0"/>
          <w:color w:val="000000"/>
        </w:rPr>
        <w:t>е</w:t>
      </w:r>
      <w:r w:rsidRPr="00A94B3F">
        <w:rPr>
          <w:rStyle w:val="c0"/>
          <w:color w:val="000000"/>
        </w:rPr>
        <w:t>ния авторской позиции в эпических, драматических и л</w:t>
      </w:r>
      <w:r w:rsidRPr="00A94B3F">
        <w:rPr>
          <w:rStyle w:val="c0"/>
          <w:color w:val="000000"/>
        </w:rPr>
        <w:t>и</w:t>
      </w:r>
      <w:r w:rsidRPr="00A94B3F">
        <w:rPr>
          <w:rStyle w:val="c0"/>
          <w:color w:val="000000"/>
        </w:rPr>
        <w:t>рических произведениях;</w:t>
      </w:r>
    </w:p>
    <w:p w:rsidR="00F30491" w:rsidRPr="00A94B3F" w:rsidRDefault="00F30491" w:rsidP="00F3049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видеть индивидуальное, национальное и общечеловеческое в характере героя произв</w:t>
      </w:r>
      <w:r w:rsidRPr="00A94B3F">
        <w:rPr>
          <w:rStyle w:val="c0"/>
          <w:color w:val="000000"/>
        </w:rPr>
        <w:t>е</w:t>
      </w:r>
      <w:r w:rsidRPr="00A94B3F">
        <w:rPr>
          <w:rStyle w:val="c0"/>
          <w:color w:val="000000"/>
        </w:rPr>
        <w:t>дения;</w:t>
      </w:r>
    </w:p>
    <w:p w:rsidR="00F30491" w:rsidRPr="00A94B3F" w:rsidRDefault="00F30491" w:rsidP="00F3049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объяснять чувства, возникающие при чтении лирических произведений, находить ан</w:t>
      </w:r>
      <w:r w:rsidRPr="00A94B3F">
        <w:rPr>
          <w:rStyle w:val="c0"/>
          <w:color w:val="000000"/>
        </w:rPr>
        <w:t>а</w:t>
      </w:r>
      <w:r w:rsidRPr="00A94B3F">
        <w:rPr>
          <w:rStyle w:val="c0"/>
          <w:color w:val="000000"/>
        </w:rPr>
        <w:t>лог в со</w:t>
      </w:r>
      <w:r w:rsidRPr="00A94B3F">
        <w:rPr>
          <w:rStyle w:val="c0"/>
          <w:color w:val="000000"/>
        </w:rPr>
        <w:t>б</w:t>
      </w:r>
      <w:r w:rsidRPr="00A94B3F">
        <w:rPr>
          <w:rStyle w:val="c0"/>
          <w:color w:val="000000"/>
        </w:rPr>
        <w:t>ственном жизненном опыте;</w:t>
      </w:r>
    </w:p>
    <w:p w:rsidR="00F30491" w:rsidRPr="00A94B3F" w:rsidRDefault="00F30491" w:rsidP="00F3049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видеть обстановку действия в той или иной сцене пьесы, рисовать словами предста</w:t>
      </w:r>
      <w:r w:rsidRPr="00A94B3F">
        <w:rPr>
          <w:rStyle w:val="c0"/>
          <w:color w:val="000000"/>
        </w:rPr>
        <w:t>в</w:t>
      </w:r>
      <w:r w:rsidRPr="00A94B3F">
        <w:rPr>
          <w:rStyle w:val="c0"/>
          <w:color w:val="000000"/>
        </w:rPr>
        <w:t>ляющийся портрет персонажа в определенной ситуации,- опред</w:t>
      </w:r>
      <w:r w:rsidRPr="00A94B3F">
        <w:rPr>
          <w:rStyle w:val="c0"/>
          <w:color w:val="000000"/>
        </w:rPr>
        <w:t>е</w:t>
      </w:r>
      <w:r w:rsidRPr="00A94B3F">
        <w:rPr>
          <w:rStyle w:val="c0"/>
          <w:color w:val="000000"/>
        </w:rPr>
        <w:t>лять смену интонаций в речи героев пь</w:t>
      </w:r>
      <w:r w:rsidRPr="00A94B3F">
        <w:rPr>
          <w:rStyle w:val="c0"/>
          <w:color w:val="000000"/>
        </w:rPr>
        <w:t>е</w:t>
      </w:r>
      <w:r w:rsidRPr="00A94B3F">
        <w:rPr>
          <w:rStyle w:val="c0"/>
          <w:color w:val="000000"/>
        </w:rPr>
        <w:t>сы;</w:t>
      </w:r>
    </w:p>
    <w:p w:rsidR="00F30491" w:rsidRPr="00A94B3F" w:rsidRDefault="00F30491" w:rsidP="00F3049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lastRenderedPageBreak/>
        <w:t>передавать динамику чувств в выразительном чтении лирического стихотворения, м</w:t>
      </w:r>
      <w:r w:rsidRPr="00A94B3F">
        <w:rPr>
          <w:rStyle w:val="c0"/>
          <w:color w:val="000000"/>
        </w:rPr>
        <w:t>о</w:t>
      </w:r>
      <w:r w:rsidRPr="00A94B3F">
        <w:rPr>
          <w:rStyle w:val="c0"/>
          <w:color w:val="000000"/>
        </w:rPr>
        <w:t>нологов героя пьесы, пейзажа и описания в эпическом прои</w:t>
      </w:r>
      <w:r w:rsidRPr="00A94B3F">
        <w:rPr>
          <w:rStyle w:val="c0"/>
          <w:color w:val="000000"/>
        </w:rPr>
        <w:t>з</w:t>
      </w:r>
      <w:r w:rsidRPr="00A94B3F">
        <w:rPr>
          <w:rStyle w:val="c0"/>
          <w:color w:val="000000"/>
        </w:rPr>
        <w:t>ведении;</w:t>
      </w:r>
    </w:p>
    <w:p w:rsidR="00F30491" w:rsidRPr="00A94B3F" w:rsidRDefault="00F30491" w:rsidP="00F3049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видеть в художественном тексте противоречивые авторские оценки героев и событий; форм</w:t>
      </w:r>
      <w:r w:rsidRPr="00A94B3F">
        <w:rPr>
          <w:rStyle w:val="c0"/>
          <w:color w:val="000000"/>
        </w:rPr>
        <w:t>у</w:t>
      </w:r>
      <w:r w:rsidRPr="00A94B3F">
        <w:rPr>
          <w:rStyle w:val="c0"/>
          <w:color w:val="000000"/>
        </w:rPr>
        <w:t>лировать вопросы к произведению;</w:t>
      </w:r>
    </w:p>
    <w:p w:rsidR="00F30491" w:rsidRPr="00A94B3F" w:rsidRDefault="00F30491" w:rsidP="00F3049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</w:t>
      </w:r>
      <w:r w:rsidRPr="00A94B3F">
        <w:rPr>
          <w:rStyle w:val="c0"/>
          <w:color w:val="000000"/>
        </w:rPr>
        <w:t>з</w:t>
      </w:r>
      <w:r w:rsidRPr="00A94B3F">
        <w:rPr>
          <w:rStyle w:val="c0"/>
          <w:color w:val="000000"/>
        </w:rPr>
        <w:t>ведения;</w:t>
      </w:r>
    </w:p>
    <w:p w:rsidR="00F30491" w:rsidRPr="00A94B3F" w:rsidRDefault="00F30491" w:rsidP="00F30491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выделять основной конфликт художественного произведения и последовательно пр</w:t>
      </w:r>
      <w:r w:rsidRPr="00A94B3F">
        <w:rPr>
          <w:rStyle w:val="c0"/>
          <w:color w:val="000000"/>
        </w:rPr>
        <w:t>о</w:t>
      </w:r>
      <w:r w:rsidRPr="00A94B3F">
        <w:rPr>
          <w:rStyle w:val="c0"/>
          <w:color w:val="000000"/>
        </w:rPr>
        <w:t>слеживать его развитие в пределах лирического стихотворения, рассказа, повести, пь</w:t>
      </w:r>
      <w:r w:rsidRPr="00A94B3F">
        <w:rPr>
          <w:rStyle w:val="c0"/>
          <w:color w:val="000000"/>
        </w:rPr>
        <w:t>е</w:t>
      </w:r>
      <w:r w:rsidRPr="00A94B3F">
        <w:rPr>
          <w:rStyle w:val="c0"/>
          <w:color w:val="000000"/>
        </w:rPr>
        <w:t>сы;</w:t>
      </w:r>
    </w:p>
    <w:p w:rsidR="00F30491" w:rsidRPr="00A94B3F" w:rsidRDefault="00F30491" w:rsidP="00F30491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сопоставлять произведения разных писателей в пределах каждого литер</w:t>
      </w:r>
      <w:r w:rsidRPr="00A94B3F">
        <w:rPr>
          <w:rStyle w:val="c0"/>
          <w:color w:val="000000"/>
        </w:rPr>
        <w:t>а</w:t>
      </w:r>
      <w:r w:rsidRPr="00A94B3F">
        <w:rPr>
          <w:rStyle w:val="c0"/>
          <w:color w:val="000000"/>
        </w:rPr>
        <w:t>турного рода;</w:t>
      </w:r>
    </w:p>
    <w:p w:rsidR="00F30491" w:rsidRPr="00A94B3F" w:rsidRDefault="00F30491" w:rsidP="00F30491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оценивать игру актеров в пределах законченного эпизода;</w:t>
      </w:r>
    </w:p>
    <w:p w:rsidR="00F30491" w:rsidRPr="00A94B3F" w:rsidRDefault="00F30491" w:rsidP="00F30491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сравнивать эпизод эпического произведения и его экранизацию и оцен</w:t>
      </w:r>
      <w:r w:rsidRPr="00A94B3F">
        <w:rPr>
          <w:rStyle w:val="c0"/>
          <w:color w:val="000000"/>
        </w:rPr>
        <w:t>и</w:t>
      </w:r>
      <w:r w:rsidRPr="00A94B3F">
        <w:rPr>
          <w:rStyle w:val="c0"/>
          <w:color w:val="000000"/>
        </w:rPr>
        <w:t>вать её с точки зрения выражения авторской позиции;</w:t>
      </w:r>
    </w:p>
    <w:p w:rsidR="00F30491" w:rsidRPr="00A94B3F" w:rsidRDefault="00F30491" w:rsidP="00F30491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стилистически сопоставлять текст произведения и иллюстрации художн</w:t>
      </w:r>
      <w:r w:rsidRPr="00A94B3F">
        <w:rPr>
          <w:rStyle w:val="c0"/>
          <w:color w:val="000000"/>
        </w:rPr>
        <w:t>и</w:t>
      </w:r>
      <w:r w:rsidRPr="00A94B3F">
        <w:rPr>
          <w:rStyle w:val="c0"/>
          <w:color w:val="000000"/>
        </w:rPr>
        <w:t>ков к нему;</w:t>
      </w:r>
    </w:p>
    <w:p w:rsidR="00F30491" w:rsidRPr="00A94B3F" w:rsidRDefault="00F30491" w:rsidP="00F30491">
      <w:pPr>
        <w:numPr>
          <w:ilvl w:val="0"/>
          <w:numId w:val="26"/>
        </w:numPr>
        <w:rPr>
          <w:rFonts w:ascii="Arial" w:hAnsi="Arial" w:cs="Arial"/>
          <w:color w:val="000000"/>
        </w:rPr>
      </w:pPr>
      <w:r w:rsidRPr="00A94B3F">
        <w:rPr>
          <w:rStyle w:val="c0"/>
          <w:color w:val="000000"/>
        </w:rPr>
        <w:t>написать басню, былину, письмо или дневник литературного г</w:t>
      </w:r>
      <w:r w:rsidRPr="00A94B3F">
        <w:rPr>
          <w:rStyle w:val="c0"/>
          <w:color w:val="000000"/>
        </w:rPr>
        <w:t>е</w:t>
      </w:r>
      <w:r w:rsidRPr="00A94B3F">
        <w:rPr>
          <w:rStyle w:val="c0"/>
          <w:color w:val="000000"/>
        </w:rPr>
        <w:t>роя.</w:t>
      </w:r>
    </w:p>
    <w:p w:rsidR="00F30491" w:rsidRPr="00A94B3F" w:rsidRDefault="00F30491" w:rsidP="00F30491">
      <w:pPr>
        <w:jc w:val="center"/>
        <w:rPr>
          <w:b/>
        </w:rPr>
      </w:pPr>
      <w:r w:rsidRPr="00A94B3F">
        <w:rPr>
          <w:b/>
        </w:rPr>
        <w:t>8 класс</w:t>
      </w:r>
    </w:p>
    <w:p w:rsidR="00F30491" w:rsidRPr="00A94B3F" w:rsidRDefault="00F30491" w:rsidP="00F30491">
      <w:pPr>
        <w:shd w:val="clear" w:color="auto" w:fill="FFFFFF"/>
        <w:rPr>
          <w:bCs/>
          <w:i/>
          <w:iCs/>
          <w:color w:val="000000"/>
        </w:rPr>
      </w:pPr>
      <w:r w:rsidRPr="00A94B3F">
        <w:rPr>
          <w:bCs/>
          <w:i/>
          <w:iCs/>
          <w:color w:val="000000"/>
        </w:rPr>
        <w:t xml:space="preserve">В результате освоения программы учащиеся должны: </w:t>
      </w:r>
    </w:p>
    <w:p w:rsidR="00F30491" w:rsidRPr="00A94B3F" w:rsidRDefault="00F30491" w:rsidP="00F30491">
      <w:pPr>
        <w:shd w:val="clear" w:color="auto" w:fill="FFFFFF"/>
      </w:pPr>
      <w:r w:rsidRPr="00A94B3F">
        <w:rPr>
          <w:bCs/>
          <w:i/>
          <w:iCs/>
          <w:color w:val="000000"/>
        </w:rPr>
        <w:t>Знать и понимать:</w:t>
      </w:r>
    </w:p>
    <w:p w:rsidR="00F30491" w:rsidRPr="00A94B3F" w:rsidRDefault="00F30491" w:rsidP="00F30491">
      <w:r w:rsidRPr="00A94B3F">
        <w:t>-базовые теоретико-литературные понятия;</w:t>
      </w:r>
    </w:p>
    <w:p w:rsidR="00F30491" w:rsidRPr="00A94B3F" w:rsidRDefault="00F30491" w:rsidP="00F30491">
      <w:r w:rsidRPr="00A94B3F">
        <w:t>-содержание программных произведений;</w:t>
      </w:r>
    </w:p>
    <w:p w:rsidR="00F30491" w:rsidRPr="00A94B3F" w:rsidRDefault="00F30491" w:rsidP="00F30491">
      <w:r w:rsidRPr="00A94B3F">
        <w:t>-образную природу словесного искусства;</w:t>
      </w:r>
    </w:p>
    <w:p w:rsidR="00F30491" w:rsidRPr="00A94B3F" w:rsidRDefault="00F30491" w:rsidP="00F30491">
      <w:r w:rsidRPr="00A94B3F">
        <w:t>-содержание изученных литературных произведений;</w:t>
      </w:r>
    </w:p>
    <w:p w:rsidR="00F30491" w:rsidRPr="00A94B3F" w:rsidRDefault="00F30491" w:rsidP="00F30491">
      <w:r w:rsidRPr="00A94B3F">
        <w:t>-основные факты жизни и творчества писателей-классиков 19 века, 20 века.</w:t>
      </w:r>
    </w:p>
    <w:p w:rsidR="00F30491" w:rsidRPr="00A94B3F" w:rsidRDefault="00F30491" w:rsidP="00F30491">
      <w:r w:rsidRPr="00A94B3F">
        <w:t>-закономерности происхождения литературы;</w:t>
      </w:r>
    </w:p>
    <w:p w:rsidR="00F30491" w:rsidRPr="00A94B3F" w:rsidRDefault="00F30491" w:rsidP="00F30491">
      <w:r w:rsidRPr="00A94B3F">
        <w:t>-жанровые особенности произведений;</w:t>
      </w:r>
    </w:p>
    <w:p w:rsidR="00F30491" w:rsidRPr="00A94B3F" w:rsidRDefault="00F30491" w:rsidP="00F30491">
      <w:pPr>
        <w:rPr>
          <w:i/>
        </w:rPr>
      </w:pPr>
      <w:r w:rsidRPr="00A94B3F">
        <w:rPr>
          <w:i/>
        </w:rPr>
        <w:t>уметь:</w:t>
      </w:r>
    </w:p>
    <w:p w:rsidR="00F30491" w:rsidRPr="00A94B3F" w:rsidRDefault="00F30491" w:rsidP="00F30491">
      <w:r w:rsidRPr="00A94B3F">
        <w:t>-владеть умениями выразительного чтения;</w:t>
      </w:r>
    </w:p>
    <w:p w:rsidR="00F30491" w:rsidRPr="00A94B3F" w:rsidRDefault="00F30491" w:rsidP="00F30491">
      <w:r w:rsidRPr="00A94B3F">
        <w:t>-воспринимать и анализировать художественный текст;</w:t>
      </w:r>
    </w:p>
    <w:p w:rsidR="00F30491" w:rsidRPr="00A94B3F" w:rsidRDefault="00F30491" w:rsidP="00F30491">
      <w:r w:rsidRPr="00A94B3F">
        <w:t>-выделять смысловые части художественного текста, составлять т</w:t>
      </w:r>
      <w:r w:rsidRPr="00A94B3F">
        <w:t>е</w:t>
      </w:r>
      <w:r w:rsidRPr="00A94B3F">
        <w:t xml:space="preserve">зисы и план </w:t>
      </w:r>
    </w:p>
    <w:p w:rsidR="00F30491" w:rsidRPr="00A94B3F" w:rsidRDefault="00F30491" w:rsidP="00F30491">
      <w:r w:rsidRPr="00A94B3F">
        <w:t xml:space="preserve">прочитанного; </w:t>
      </w:r>
    </w:p>
    <w:p w:rsidR="00F30491" w:rsidRPr="00A94B3F" w:rsidRDefault="00F30491" w:rsidP="00F30491">
      <w:r w:rsidRPr="00A94B3F">
        <w:t xml:space="preserve">-определять род и жанр литературного произведения; </w:t>
      </w:r>
    </w:p>
    <w:p w:rsidR="00F30491" w:rsidRPr="00A94B3F" w:rsidRDefault="00F30491" w:rsidP="00F30491">
      <w:r w:rsidRPr="00A94B3F">
        <w:t>-выделять и формулировать тему, идею, проблематику изученного произвед</w:t>
      </w:r>
      <w:r w:rsidRPr="00A94B3F">
        <w:t>е</w:t>
      </w:r>
      <w:r w:rsidRPr="00A94B3F">
        <w:t xml:space="preserve">ния; </w:t>
      </w:r>
    </w:p>
    <w:p w:rsidR="00F30491" w:rsidRPr="00A94B3F" w:rsidRDefault="00F30491" w:rsidP="00F30491">
      <w:r w:rsidRPr="00A94B3F">
        <w:t>-давать характеристику героев;</w:t>
      </w:r>
    </w:p>
    <w:p w:rsidR="00F30491" w:rsidRPr="00A94B3F" w:rsidRDefault="00F30491" w:rsidP="00F30491">
      <w:r w:rsidRPr="00A94B3F">
        <w:t>-характеризовать особенности сюжета, композиции, роль изобразительно-выразительных средств;</w:t>
      </w:r>
    </w:p>
    <w:p w:rsidR="00F30491" w:rsidRPr="00A94B3F" w:rsidRDefault="00F30491" w:rsidP="00F30491">
      <w:r w:rsidRPr="00A94B3F">
        <w:t xml:space="preserve">-сопоставлять эпизоды литературных произведений и сравнивать их героев; </w:t>
      </w:r>
    </w:p>
    <w:p w:rsidR="00F30491" w:rsidRPr="00A94B3F" w:rsidRDefault="00F30491" w:rsidP="00F30491">
      <w:r w:rsidRPr="00A94B3F">
        <w:t>-выявлять авторскую позицию;</w:t>
      </w:r>
    </w:p>
    <w:p w:rsidR="00F30491" w:rsidRPr="00A94B3F" w:rsidRDefault="00F30491" w:rsidP="00F30491">
      <w:r w:rsidRPr="00A94B3F">
        <w:t xml:space="preserve">-выражать свое отношение к прочитанному; </w:t>
      </w:r>
    </w:p>
    <w:p w:rsidR="00F30491" w:rsidRPr="00A94B3F" w:rsidRDefault="00F30491" w:rsidP="00F30491">
      <w:r w:rsidRPr="00A94B3F">
        <w:t xml:space="preserve">-выразительно читать произведения (или фрагменты), в том числе выученные </w:t>
      </w:r>
    </w:p>
    <w:p w:rsidR="00F30491" w:rsidRPr="00A94B3F" w:rsidRDefault="00F30491" w:rsidP="00F30491">
      <w:r w:rsidRPr="00A94B3F">
        <w:t>наизусть, соблюдая нормы литературного произношения;</w:t>
      </w:r>
    </w:p>
    <w:p w:rsidR="00F30491" w:rsidRPr="00A94B3F" w:rsidRDefault="00F30491" w:rsidP="00F30491">
      <w:r w:rsidRPr="00A94B3F">
        <w:t>-владеть различными видами пересказа;</w:t>
      </w:r>
    </w:p>
    <w:p w:rsidR="00F30491" w:rsidRPr="00A94B3F" w:rsidRDefault="00F30491" w:rsidP="00F30491">
      <w:r w:rsidRPr="00A94B3F">
        <w:t>-строить устные и письменные высказывания в связи с изученным произведен</w:t>
      </w:r>
      <w:r w:rsidRPr="00A94B3F">
        <w:t>и</w:t>
      </w:r>
      <w:r w:rsidRPr="00A94B3F">
        <w:t>ем;</w:t>
      </w:r>
    </w:p>
    <w:p w:rsidR="00F30491" w:rsidRPr="00A94B3F" w:rsidRDefault="00F30491" w:rsidP="00F30491">
      <w:r w:rsidRPr="00A94B3F">
        <w:t>-участвовать в диалоге по прочитанным произведениям, понимать чужую точку</w:t>
      </w:r>
    </w:p>
    <w:p w:rsidR="00F30491" w:rsidRPr="00A94B3F" w:rsidRDefault="00F30491" w:rsidP="00F30491">
      <w:r w:rsidRPr="00A94B3F">
        <w:t> зрения и аргументировано отстаивать свою;</w:t>
      </w:r>
    </w:p>
    <w:p w:rsidR="00F30491" w:rsidRPr="00A94B3F" w:rsidRDefault="00F30491" w:rsidP="00F30491">
      <w:r w:rsidRPr="00A94B3F">
        <w:t>-писать отзывы о самостоятельно прочитанных произведениях, с</w:t>
      </w:r>
      <w:r w:rsidRPr="00A94B3F">
        <w:t>о</w:t>
      </w:r>
      <w:r w:rsidRPr="00A94B3F">
        <w:t>чинениях</w:t>
      </w:r>
    </w:p>
    <w:p w:rsidR="00F30491" w:rsidRPr="00A94B3F" w:rsidRDefault="00F30491" w:rsidP="00F30491">
      <w:r w:rsidRPr="00A94B3F">
        <w:t> (сочинения – только для выпускников школ с русским (родным) языком обуч</w:t>
      </w:r>
      <w:r w:rsidRPr="00A94B3F">
        <w:t>е</w:t>
      </w:r>
      <w:r w:rsidRPr="00A94B3F">
        <w:t>ния).</w:t>
      </w:r>
    </w:p>
    <w:p w:rsidR="00F30491" w:rsidRPr="00A94B3F" w:rsidRDefault="00F30491" w:rsidP="00F30491">
      <w:r w:rsidRPr="00A94B3F">
        <w:t>-видеть в произведении автора и авторское отношение к героям и событиям, к читателю;</w:t>
      </w:r>
    </w:p>
    <w:p w:rsidR="00F30491" w:rsidRPr="00A94B3F" w:rsidRDefault="00F30491" w:rsidP="00F30491">
      <w:r w:rsidRPr="00A94B3F">
        <w:t>-видеть эстетическую функцию языковых средств и художестве</w:t>
      </w:r>
      <w:r w:rsidRPr="00A94B3F">
        <w:t>н</w:t>
      </w:r>
      <w:r w:rsidRPr="00A94B3F">
        <w:t>ных деталей   произведения;</w:t>
      </w:r>
    </w:p>
    <w:p w:rsidR="00F30491" w:rsidRPr="00A94B3F" w:rsidRDefault="00F30491" w:rsidP="00F30491">
      <w:r w:rsidRPr="00A94B3F">
        <w:t>-самостоятельно анализировать литературно-художественные пр</w:t>
      </w:r>
      <w:r w:rsidRPr="00A94B3F">
        <w:t>о</w:t>
      </w:r>
      <w:r w:rsidRPr="00A94B3F">
        <w:t>изведения и их фрагменты соответственно уровню подготовки;</w:t>
      </w:r>
    </w:p>
    <w:p w:rsidR="00F30491" w:rsidRPr="00A94B3F" w:rsidRDefault="00F30491" w:rsidP="00F30491">
      <w:r w:rsidRPr="00A94B3F">
        <w:lastRenderedPageBreak/>
        <w:t>-грамотно строить монологические высказывания различных форм и жанров, владеть культ</w:t>
      </w:r>
      <w:r w:rsidRPr="00A94B3F">
        <w:t>у</w:t>
      </w:r>
      <w:r w:rsidRPr="00A94B3F">
        <w:t>рой диалогической речи;</w:t>
      </w:r>
    </w:p>
    <w:p w:rsidR="00F30491" w:rsidRPr="00A94B3F" w:rsidRDefault="00F30491" w:rsidP="00F30491">
      <w:r w:rsidRPr="00A94B3F">
        <w:t>-выполнять элементарные исследовательские работы.</w:t>
      </w:r>
    </w:p>
    <w:p w:rsidR="00F30491" w:rsidRPr="00A94B3F" w:rsidRDefault="00F30491" w:rsidP="00F30491">
      <w:pPr>
        <w:jc w:val="center"/>
        <w:rPr>
          <w:b/>
        </w:rPr>
      </w:pPr>
    </w:p>
    <w:p w:rsidR="00F30491" w:rsidRPr="00A94B3F" w:rsidRDefault="00F30491" w:rsidP="00F30491">
      <w:pPr>
        <w:jc w:val="center"/>
        <w:rPr>
          <w:b/>
        </w:rPr>
      </w:pPr>
      <w:r w:rsidRPr="00A94B3F">
        <w:rPr>
          <w:b/>
        </w:rPr>
        <w:t>9 класс</w:t>
      </w:r>
    </w:p>
    <w:p w:rsidR="00F30491" w:rsidRPr="00A94B3F" w:rsidRDefault="00F30491" w:rsidP="00F30491">
      <w:pPr>
        <w:widowControl w:val="0"/>
        <w:shd w:val="clear" w:color="auto" w:fill="FFFFFF"/>
        <w:tabs>
          <w:tab w:val="left" w:pos="883"/>
        </w:tabs>
        <w:autoSpaceDE w:val="0"/>
        <w:ind w:left="710"/>
        <w:rPr>
          <w:b/>
        </w:rPr>
      </w:pPr>
      <w:r w:rsidRPr="00A94B3F">
        <w:rPr>
          <w:b/>
          <w:i/>
        </w:rPr>
        <w:t xml:space="preserve">В результате изучения литературы ученик должен </w:t>
      </w:r>
      <w:r w:rsidRPr="00A94B3F">
        <w:rPr>
          <w:b/>
        </w:rPr>
        <w:t>знать/понимать:</w:t>
      </w:r>
    </w:p>
    <w:p w:rsidR="00F30491" w:rsidRPr="00A94B3F" w:rsidRDefault="00F30491" w:rsidP="00F30491">
      <w:pPr>
        <w:widowControl w:val="0"/>
        <w:numPr>
          <w:ilvl w:val="0"/>
          <w:numId w:val="23"/>
        </w:numPr>
        <w:shd w:val="clear" w:color="auto" w:fill="FFFFFF"/>
        <w:tabs>
          <w:tab w:val="left" w:pos="917"/>
        </w:tabs>
        <w:suppressAutoHyphens/>
        <w:autoSpaceDE w:val="0"/>
        <w:ind w:left="360"/>
      </w:pPr>
      <w:r w:rsidRPr="00A94B3F">
        <w:t>образную природу словесного искусства;</w:t>
      </w:r>
    </w:p>
    <w:p w:rsidR="00F30491" w:rsidRPr="00A94B3F" w:rsidRDefault="00F30491" w:rsidP="00F30491">
      <w:pPr>
        <w:widowControl w:val="0"/>
        <w:numPr>
          <w:ilvl w:val="0"/>
          <w:numId w:val="23"/>
        </w:numPr>
        <w:shd w:val="clear" w:color="auto" w:fill="FFFFFF"/>
        <w:tabs>
          <w:tab w:val="left" w:pos="917"/>
        </w:tabs>
        <w:suppressAutoHyphens/>
        <w:autoSpaceDE w:val="0"/>
        <w:ind w:left="360"/>
      </w:pPr>
      <w:r w:rsidRPr="00A94B3F">
        <w:t>общую характеристику развития русской литературы (этапы развития, основные литературные направления);</w:t>
      </w:r>
    </w:p>
    <w:p w:rsidR="00F30491" w:rsidRPr="00A94B3F" w:rsidRDefault="00F30491" w:rsidP="00F30491">
      <w:pPr>
        <w:widowControl w:val="0"/>
        <w:numPr>
          <w:ilvl w:val="0"/>
          <w:numId w:val="23"/>
        </w:numPr>
        <w:shd w:val="clear" w:color="auto" w:fill="FFFFFF"/>
        <w:tabs>
          <w:tab w:val="left" w:pos="917"/>
        </w:tabs>
        <w:suppressAutoHyphens/>
        <w:autoSpaceDE w:val="0"/>
        <w:ind w:left="360"/>
      </w:pPr>
      <w:r w:rsidRPr="00A94B3F">
        <w:t>авторов и содержание изученных произведений;</w:t>
      </w:r>
    </w:p>
    <w:p w:rsidR="00F30491" w:rsidRPr="00A94B3F" w:rsidRDefault="00F30491" w:rsidP="00F30491">
      <w:pPr>
        <w:widowControl w:val="0"/>
        <w:numPr>
          <w:ilvl w:val="0"/>
          <w:numId w:val="24"/>
        </w:numPr>
        <w:shd w:val="clear" w:color="auto" w:fill="FFFFFF"/>
        <w:tabs>
          <w:tab w:val="left" w:pos="922"/>
        </w:tabs>
        <w:suppressAutoHyphens/>
        <w:autoSpaceDE w:val="0"/>
        <w:ind w:left="360"/>
        <w:jc w:val="both"/>
      </w:pPr>
      <w:r w:rsidRPr="00A94B3F"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F30491" w:rsidRPr="00A94B3F" w:rsidRDefault="00F30491" w:rsidP="00F30491">
      <w:pPr>
        <w:widowControl w:val="0"/>
        <w:shd w:val="clear" w:color="auto" w:fill="FFFFFF"/>
        <w:tabs>
          <w:tab w:val="left" w:pos="922"/>
        </w:tabs>
        <w:autoSpaceDE w:val="0"/>
        <w:ind w:left="360"/>
        <w:rPr>
          <w:b/>
        </w:rPr>
      </w:pPr>
      <w:r w:rsidRPr="00A94B3F">
        <w:rPr>
          <w:b/>
        </w:rPr>
        <w:t>уметь: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22"/>
          <w:tab w:val="left" w:pos="9360"/>
        </w:tabs>
        <w:suppressAutoHyphens/>
        <w:autoSpaceDE w:val="0"/>
        <w:ind w:left="180" w:firstLine="0"/>
        <w:jc w:val="both"/>
      </w:pPr>
      <w:r w:rsidRPr="00A94B3F">
        <w:t>прослеживать темы русской литературы в их историческом изменении;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22"/>
          <w:tab w:val="left" w:pos="9360"/>
        </w:tabs>
        <w:suppressAutoHyphens/>
        <w:autoSpaceDE w:val="0"/>
        <w:ind w:left="180" w:firstLine="0"/>
        <w:jc w:val="both"/>
      </w:pPr>
      <w:r w:rsidRPr="00A94B3F">
        <w:t>определять индивидуальное и общее в эстетических принципах и стилях поэтов и писателей разных эпох;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22"/>
          <w:tab w:val="left" w:pos="9360"/>
        </w:tabs>
        <w:suppressAutoHyphens/>
        <w:autoSpaceDE w:val="0"/>
        <w:ind w:left="180" w:firstLine="0"/>
        <w:jc w:val="both"/>
      </w:pPr>
      <w:r w:rsidRPr="00A94B3F">
        <w:t xml:space="preserve">определять идейную и эстетическую позицию писателя; 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22"/>
          <w:tab w:val="left" w:pos="9360"/>
        </w:tabs>
        <w:suppressAutoHyphens/>
        <w:autoSpaceDE w:val="0"/>
        <w:ind w:left="180" w:firstLine="0"/>
        <w:jc w:val="both"/>
      </w:pPr>
      <w:r w:rsidRPr="00A94B3F">
        <w:t>анализировать произведение литературы с учетом художественных особенностей и жанровой специфики;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22"/>
          <w:tab w:val="left" w:pos="9360"/>
        </w:tabs>
        <w:suppressAutoHyphens/>
        <w:autoSpaceDE w:val="0"/>
        <w:ind w:left="180" w:firstLine="0"/>
        <w:jc w:val="both"/>
      </w:pPr>
      <w:r w:rsidRPr="00A94B3F">
        <w:t>оценивать проблематику современной литературы;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22"/>
          <w:tab w:val="left" w:pos="9360"/>
        </w:tabs>
        <w:suppressAutoHyphens/>
        <w:autoSpaceDE w:val="0"/>
        <w:ind w:left="180" w:firstLine="0"/>
        <w:jc w:val="both"/>
      </w:pPr>
      <w:r w:rsidRPr="00A94B3F">
        <w:t>анализировать произведения современной литературы с учетом преемственности литературных жанров и стилей;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22"/>
          <w:tab w:val="left" w:pos="9360"/>
        </w:tabs>
        <w:suppressAutoHyphens/>
        <w:autoSpaceDE w:val="0"/>
        <w:ind w:left="180" w:firstLine="0"/>
        <w:jc w:val="both"/>
      </w:pPr>
      <w:r w:rsidRPr="00A94B3F">
        <w:t xml:space="preserve">различать героя, повествователя и автора в художественном произведении; 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22"/>
          <w:tab w:val="left" w:pos="9360"/>
        </w:tabs>
        <w:suppressAutoHyphens/>
        <w:autoSpaceDE w:val="0"/>
        <w:ind w:left="180" w:firstLine="0"/>
        <w:jc w:val="both"/>
      </w:pPr>
      <w:r w:rsidRPr="00A94B3F">
        <w:t>осознавать своеобразие эмоционально-образного мира автора и откликаться на него;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31"/>
          <w:tab w:val="left" w:pos="9360"/>
        </w:tabs>
        <w:suppressAutoHyphens/>
        <w:autoSpaceDE w:val="0"/>
        <w:ind w:left="180" w:firstLine="0"/>
        <w:jc w:val="both"/>
      </w:pPr>
      <w:r w:rsidRPr="00A94B3F"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31"/>
          <w:tab w:val="left" w:pos="9360"/>
        </w:tabs>
        <w:suppressAutoHyphens/>
        <w:autoSpaceDE w:val="0"/>
        <w:ind w:left="180" w:firstLine="0"/>
        <w:jc w:val="both"/>
      </w:pPr>
      <w:r w:rsidRPr="00A94B3F">
        <w:t>находить информацию в словарях, справочниках, периодике, сети Интернет;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31"/>
          <w:tab w:val="left" w:pos="9360"/>
        </w:tabs>
        <w:suppressAutoHyphens/>
        <w:autoSpaceDE w:val="0"/>
        <w:ind w:left="180" w:firstLine="0"/>
        <w:jc w:val="both"/>
      </w:pPr>
      <w:r w:rsidRPr="00A94B3F">
        <w:t xml:space="preserve">выявлять авторскую позицию, отражать свое отношение к прочитанному; </w:t>
      </w:r>
    </w:p>
    <w:p w:rsidR="00F30491" w:rsidRPr="00A94B3F" w:rsidRDefault="00F30491" w:rsidP="00F30491">
      <w:pPr>
        <w:widowControl w:val="0"/>
        <w:numPr>
          <w:ilvl w:val="0"/>
          <w:numId w:val="22"/>
        </w:numPr>
        <w:shd w:val="clear" w:color="auto" w:fill="FFFFFF"/>
        <w:tabs>
          <w:tab w:val="left" w:pos="540"/>
          <w:tab w:val="left" w:pos="931"/>
          <w:tab w:val="left" w:pos="9360"/>
        </w:tabs>
        <w:suppressAutoHyphens/>
        <w:autoSpaceDE w:val="0"/>
        <w:ind w:left="180" w:firstLine="0"/>
        <w:jc w:val="both"/>
      </w:pPr>
      <w:r w:rsidRPr="00A94B3F">
        <w:t>строить устные и письменные высказывания в связи с изученным произведением.</w:t>
      </w:r>
    </w:p>
    <w:p w:rsidR="00647359" w:rsidRPr="00A94B3F" w:rsidRDefault="00647359" w:rsidP="009C3D9C">
      <w:pPr>
        <w:tabs>
          <w:tab w:val="left" w:pos="1455"/>
        </w:tabs>
        <w:ind w:left="-2694" w:firstLine="709"/>
        <w:jc w:val="both"/>
      </w:pPr>
    </w:p>
    <w:p w:rsidR="00310C74" w:rsidRPr="00A94B3F" w:rsidRDefault="00310C74" w:rsidP="00310C74">
      <w:pPr>
        <w:tabs>
          <w:tab w:val="left" w:pos="1455"/>
        </w:tabs>
        <w:rPr>
          <w:rFonts w:eastAsia="Calibri"/>
          <w:lang w:eastAsia="en-US"/>
        </w:rPr>
      </w:pPr>
    </w:p>
    <w:p w:rsidR="002512F1" w:rsidRPr="00A94B3F" w:rsidRDefault="00F30491" w:rsidP="00F30491">
      <w:pPr>
        <w:tabs>
          <w:tab w:val="left" w:pos="0"/>
        </w:tabs>
        <w:jc w:val="center"/>
        <w:rPr>
          <w:b/>
        </w:rPr>
      </w:pPr>
      <w:r w:rsidRPr="00A94B3F">
        <w:rPr>
          <w:b/>
        </w:rPr>
        <w:t xml:space="preserve">     </w:t>
      </w:r>
      <w:r w:rsidR="002512F1" w:rsidRPr="00A94B3F">
        <w:rPr>
          <w:b/>
        </w:rPr>
        <w:t>Содержание тем учебного курса</w:t>
      </w:r>
    </w:p>
    <w:p w:rsidR="002512F1" w:rsidRPr="00A94B3F" w:rsidRDefault="00F30491" w:rsidP="00F30491">
      <w:pPr>
        <w:pStyle w:val="a3"/>
        <w:tabs>
          <w:tab w:val="left" w:pos="1455"/>
        </w:tabs>
        <w:ind w:left="0"/>
        <w:jc w:val="center"/>
        <w:rPr>
          <w:b/>
        </w:rPr>
      </w:pPr>
      <w:r w:rsidRPr="00A94B3F">
        <w:rPr>
          <w:b/>
        </w:rPr>
        <w:t xml:space="preserve">      </w:t>
      </w:r>
      <w:r w:rsidR="00C03B50" w:rsidRPr="00A94B3F">
        <w:rPr>
          <w:b/>
        </w:rPr>
        <w:t>«Л</w:t>
      </w:r>
      <w:r w:rsidR="002512F1" w:rsidRPr="00A94B3F">
        <w:rPr>
          <w:b/>
        </w:rPr>
        <w:t>итература 6 класс</w:t>
      </w:r>
      <w:r w:rsidR="00C03B50" w:rsidRPr="00A94B3F">
        <w:rPr>
          <w:b/>
        </w:rPr>
        <w:t>»</w:t>
      </w:r>
    </w:p>
    <w:p w:rsidR="002512F1" w:rsidRPr="00A94B3F" w:rsidRDefault="00F30491" w:rsidP="00F30491">
      <w:pPr>
        <w:pStyle w:val="a3"/>
        <w:tabs>
          <w:tab w:val="left" w:pos="-7655"/>
        </w:tabs>
        <w:ind w:left="-1265"/>
        <w:jc w:val="center"/>
        <w:rPr>
          <w:b/>
        </w:rPr>
      </w:pPr>
      <w:r w:rsidRPr="00A94B3F">
        <w:rPr>
          <w:b/>
        </w:rPr>
        <w:t xml:space="preserve">                 </w:t>
      </w:r>
      <w:r w:rsidR="002512F1" w:rsidRPr="00A94B3F">
        <w:rPr>
          <w:b/>
        </w:rPr>
        <w:t>(68 ч)</w:t>
      </w:r>
    </w:p>
    <w:p w:rsidR="00742DE0" w:rsidRPr="00A94B3F" w:rsidRDefault="002512F1" w:rsidP="002512F1">
      <w:pPr>
        <w:pStyle w:val="a3"/>
        <w:tabs>
          <w:tab w:val="left" w:pos="1455"/>
        </w:tabs>
        <w:ind w:left="-1265"/>
        <w:jc w:val="both"/>
        <w:rPr>
          <w:b/>
        </w:rPr>
      </w:pPr>
      <w:r w:rsidRPr="00A94B3F">
        <w:rPr>
          <w:b/>
        </w:rPr>
        <w:t xml:space="preserve">                </w:t>
      </w:r>
      <w:r w:rsidR="004D4520" w:rsidRPr="00A94B3F">
        <w:rPr>
          <w:b/>
        </w:rPr>
        <w:t xml:space="preserve">                   </w:t>
      </w:r>
    </w:p>
    <w:p w:rsidR="002512F1" w:rsidRPr="00A94B3F" w:rsidRDefault="00E457E8" w:rsidP="00E457E8">
      <w:pPr>
        <w:pStyle w:val="a3"/>
        <w:tabs>
          <w:tab w:val="left" w:pos="1455"/>
        </w:tabs>
        <w:ind w:left="-1265"/>
        <w:rPr>
          <w:b/>
        </w:rPr>
      </w:pPr>
      <w:r w:rsidRPr="00A94B3F">
        <w:rPr>
          <w:b/>
        </w:rPr>
        <w:t xml:space="preserve">                       </w:t>
      </w:r>
      <w:r w:rsidR="007239F4" w:rsidRPr="00A94B3F">
        <w:rPr>
          <w:b/>
        </w:rPr>
        <w:t>ВВЕДЕНИЕ (1Ч)</w:t>
      </w:r>
    </w:p>
    <w:p w:rsidR="007239F4" w:rsidRPr="00A94B3F" w:rsidRDefault="007239F4" w:rsidP="007239F4">
      <w:pPr>
        <w:pStyle w:val="a3"/>
        <w:tabs>
          <w:tab w:val="left" w:pos="1455"/>
        </w:tabs>
        <w:ind w:left="-1265"/>
        <w:rPr>
          <w:b/>
        </w:rPr>
      </w:pPr>
    </w:p>
    <w:p w:rsidR="002512F1" w:rsidRPr="00A94B3F" w:rsidRDefault="002512F1" w:rsidP="00F30491">
      <w:pPr>
        <w:pStyle w:val="a3"/>
        <w:tabs>
          <w:tab w:val="left" w:pos="1455"/>
        </w:tabs>
        <w:ind w:left="0"/>
        <w:jc w:val="both"/>
        <w:rPr>
          <w:b/>
        </w:rPr>
      </w:pPr>
      <w:r w:rsidRPr="00A94B3F">
        <w:t>Представление о художественной  литературе как особой форме познания дейс</w:t>
      </w:r>
      <w:r w:rsidRPr="00A94B3F">
        <w:t>т</w:t>
      </w:r>
      <w:r w:rsidRPr="00A94B3F">
        <w:t>вительности; понятие авторства, героя литературного произведения. Другие в</w:t>
      </w:r>
      <w:r w:rsidRPr="00A94B3F">
        <w:t>и</w:t>
      </w:r>
      <w:r w:rsidRPr="00A94B3F">
        <w:t>ды искусства.</w:t>
      </w:r>
    </w:p>
    <w:p w:rsidR="002512F1" w:rsidRPr="00A94B3F" w:rsidRDefault="002512F1" w:rsidP="002512F1">
      <w:pPr>
        <w:pStyle w:val="a3"/>
        <w:tabs>
          <w:tab w:val="left" w:pos="1455"/>
        </w:tabs>
        <w:ind w:left="-1265"/>
        <w:jc w:val="both"/>
        <w:rPr>
          <w:b/>
        </w:rPr>
      </w:pPr>
      <w:r w:rsidRPr="00A94B3F">
        <w:rPr>
          <w:b/>
        </w:rPr>
        <w:t xml:space="preserve">                </w:t>
      </w:r>
    </w:p>
    <w:p w:rsidR="007239F4" w:rsidRPr="00A94B3F" w:rsidRDefault="007239F4" w:rsidP="00E457E8">
      <w:pPr>
        <w:pStyle w:val="a3"/>
        <w:tabs>
          <w:tab w:val="left" w:pos="1455"/>
        </w:tabs>
        <w:ind w:left="-1265"/>
        <w:jc w:val="center"/>
        <w:rPr>
          <w:b/>
        </w:rPr>
      </w:pPr>
      <w:r w:rsidRPr="00A94B3F">
        <w:rPr>
          <w:b/>
        </w:rPr>
        <w:t>УСТНОЕ НАРОДНОЕ ТВОРЧЕСТВО (2Ч)</w:t>
      </w:r>
    </w:p>
    <w:p w:rsidR="002512F1" w:rsidRPr="00A94B3F" w:rsidRDefault="002512F1" w:rsidP="002512F1">
      <w:pPr>
        <w:pStyle w:val="a3"/>
        <w:tabs>
          <w:tab w:val="left" w:pos="1455"/>
        </w:tabs>
        <w:ind w:left="-1265"/>
        <w:jc w:val="both"/>
      </w:pPr>
      <w:r w:rsidRPr="00A94B3F">
        <w:lastRenderedPageBreak/>
        <w:t xml:space="preserve"> </w:t>
      </w:r>
    </w:p>
    <w:p w:rsidR="002512F1" w:rsidRPr="00A94B3F" w:rsidRDefault="002512F1" w:rsidP="00F30491">
      <w:pPr>
        <w:pStyle w:val="a3"/>
        <w:tabs>
          <w:tab w:val="left" w:pos="1455"/>
        </w:tabs>
        <w:ind w:left="0"/>
        <w:jc w:val="both"/>
      </w:pPr>
      <w:r w:rsidRPr="00A94B3F">
        <w:t>Понятие обрядового фольклора; основные жанры обрядового фольклора: колядки, маслени</w:t>
      </w:r>
      <w:r w:rsidRPr="00A94B3F">
        <w:t>ч</w:t>
      </w:r>
      <w:r w:rsidRPr="00A94B3F">
        <w:t>ные песни, весенние, летние и осенние песни. Пословицы и пог</w:t>
      </w:r>
      <w:r w:rsidRPr="00A94B3F">
        <w:t>о</w:t>
      </w:r>
      <w:r w:rsidRPr="00A94B3F">
        <w:t>ворки. Понятие о пословице и поговорке как малых фольклорных жанрах; прямой и переносный смысл пословиц, их темат</w:t>
      </w:r>
      <w:r w:rsidRPr="00A94B3F">
        <w:t>и</w:t>
      </w:r>
      <w:r w:rsidRPr="00A94B3F">
        <w:t>ческое многообразие; народная мудрость пословицы. Эстетическое значение обрядового фольклора.</w:t>
      </w:r>
    </w:p>
    <w:p w:rsidR="00317040" w:rsidRPr="00A94B3F" w:rsidRDefault="00317040" w:rsidP="00F30491">
      <w:pPr>
        <w:shd w:val="clear" w:color="auto" w:fill="FFFFFF"/>
        <w:jc w:val="both"/>
      </w:pPr>
      <w:r w:rsidRPr="00A94B3F">
        <w:rPr>
          <w:i/>
        </w:rPr>
        <w:t>Теория литературы.</w:t>
      </w:r>
      <w:r w:rsidRPr="00A94B3F">
        <w:t xml:space="preserve"> Обрядовый фольклор (началь</w:t>
      </w:r>
      <w:r w:rsidRPr="00A94B3F">
        <w:softHyphen/>
        <w:t>ные представления). Малые жанры фоль</w:t>
      </w:r>
      <w:r w:rsidRPr="00A94B3F">
        <w:t>к</w:t>
      </w:r>
      <w:r w:rsidRPr="00A94B3F">
        <w:t>лора: пословицы и поговорки,  загадки.</w:t>
      </w:r>
    </w:p>
    <w:p w:rsidR="00317040" w:rsidRPr="00A94B3F" w:rsidRDefault="00317040" w:rsidP="007239F4">
      <w:pPr>
        <w:pStyle w:val="a3"/>
        <w:tabs>
          <w:tab w:val="left" w:pos="1455"/>
        </w:tabs>
        <w:ind w:left="-2552"/>
        <w:jc w:val="both"/>
      </w:pPr>
    </w:p>
    <w:p w:rsidR="002512F1" w:rsidRPr="00A94B3F" w:rsidRDefault="007239F4" w:rsidP="00A94B3F">
      <w:pPr>
        <w:pStyle w:val="a3"/>
        <w:tabs>
          <w:tab w:val="left" w:pos="1455"/>
        </w:tabs>
        <w:ind w:left="-2410" w:firstLine="567"/>
        <w:jc w:val="center"/>
        <w:rPr>
          <w:b/>
        </w:rPr>
      </w:pPr>
      <w:r w:rsidRPr="00A94B3F">
        <w:rPr>
          <w:b/>
        </w:rPr>
        <w:t>ДРЕВНЕРУССКАЯ ЛИТЕРАТУРА (2Ч)</w:t>
      </w:r>
    </w:p>
    <w:p w:rsidR="007239F4" w:rsidRPr="00A94B3F" w:rsidRDefault="007239F4" w:rsidP="002512F1">
      <w:pPr>
        <w:pStyle w:val="a3"/>
        <w:tabs>
          <w:tab w:val="left" w:pos="1455"/>
        </w:tabs>
        <w:ind w:left="-2410" w:firstLine="567"/>
        <w:jc w:val="both"/>
      </w:pPr>
    </w:p>
    <w:p w:rsidR="00317040" w:rsidRPr="00A94B3F" w:rsidRDefault="002512F1" w:rsidP="00F30491">
      <w:pPr>
        <w:pStyle w:val="a3"/>
        <w:tabs>
          <w:tab w:val="left" w:pos="1455"/>
        </w:tabs>
        <w:ind w:left="0"/>
        <w:jc w:val="both"/>
      </w:pPr>
      <w:r w:rsidRPr="00A94B3F">
        <w:t>Особенность древнерусской литературы, ее жанры. Стилевые особенности летописи; отраж</w:t>
      </w:r>
      <w:r w:rsidRPr="00A94B3F">
        <w:t>е</w:t>
      </w:r>
      <w:r w:rsidRPr="00A94B3F">
        <w:t>ние исторических событий и вымысел, отражение народных идеалов (патриотизма, богаты</w:t>
      </w:r>
      <w:r w:rsidRPr="00A94B3F">
        <w:t>р</w:t>
      </w:r>
      <w:r w:rsidRPr="00A94B3F">
        <w:t>ской силы, ума, находчивости). Сказание как летопи</w:t>
      </w:r>
      <w:r w:rsidRPr="00A94B3F">
        <w:t>с</w:t>
      </w:r>
      <w:r w:rsidRPr="00A94B3F">
        <w:t>ный жанр. Отражение народных идеалов в «Сказании о Белгородском киселе».  Особенности связи предложений в тексте летописи.</w:t>
      </w:r>
      <w:r w:rsidR="00D75047" w:rsidRPr="00A94B3F">
        <w:t xml:space="preserve"> </w:t>
      </w:r>
    </w:p>
    <w:p w:rsidR="002512F1" w:rsidRPr="00A94B3F" w:rsidRDefault="00D75047" w:rsidP="00F30491">
      <w:pPr>
        <w:pStyle w:val="a3"/>
        <w:tabs>
          <w:tab w:val="left" w:pos="1455"/>
        </w:tabs>
        <w:ind w:left="0"/>
        <w:jc w:val="both"/>
      </w:pPr>
      <w:r w:rsidRPr="00A94B3F">
        <w:rPr>
          <w:i/>
        </w:rPr>
        <w:t xml:space="preserve">Вн/чт. </w:t>
      </w:r>
      <w:r w:rsidRPr="00A94B3F">
        <w:t>«Принятие христианства на Руси» (из «Повести временных лет»).</w:t>
      </w:r>
    </w:p>
    <w:p w:rsidR="00317040" w:rsidRPr="00A94B3F" w:rsidRDefault="00317040" w:rsidP="00F30491">
      <w:pPr>
        <w:pStyle w:val="a3"/>
        <w:tabs>
          <w:tab w:val="left" w:pos="1455"/>
        </w:tabs>
        <w:ind w:left="0"/>
        <w:jc w:val="both"/>
      </w:pPr>
      <w:r w:rsidRPr="00A94B3F">
        <w:rPr>
          <w:bCs/>
          <w:i/>
        </w:rPr>
        <w:t>Теория литературы.</w:t>
      </w:r>
      <w:r w:rsidRPr="00A94B3F">
        <w:rPr>
          <w:bCs/>
        </w:rPr>
        <w:t xml:space="preserve"> Летопись (развитие представления)</w:t>
      </w:r>
      <w:r w:rsidR="00F954BE" w:rsidRPr="00A94B3F">
        <w:rPr>
          <w:bCs/>
        </w:rPr>
        <w:t>.</w:t>
      </w:r>
    </w:p>
    <w:p w:rsidR="002512F1" w:rsidRPr="00A94B3F" w:rsidRDefault="002512F1" w:rsidP="002512F1">
      <w:pPr>
        <w:pStyle w:val="a3"/>
        <w:tabs>
          <w:tab w:val="left" w:pos="1455"/>
        </w:tabs>
        <w:ind w:left="-2410" w:firstLine="567"/>
        <w:jc w:val="both"/>
        <w:rPr>
          <w:b/>
        </w:rPr>
      </w:pPr>
      <w:r w:rsidRPr="00A94B3F">
        <w:rPr>
          <w:b/>
        </w:rPr>
        <w:t xml:space="preserve">             </w:t>
      </w:r>
    </w:p>
    <w:p w:rsidR="007239F4" w:rsidRPr="00A94B3F" w:rsidRDefault="007239F4" w:rsidP="00E457E8">
      <w:pPr>
        <w:pStyle w:val="a3"/>
        <w:tabs>
          <w:tab w:val="left" w:pos="1455"/>
        </w:tabs>
        <w:ind w:left="-2410" w:firstLine="567"/>
        <w:jc w:val="center"/>
        <w:rPr>
          <w:b/>
        </w:rPr>
      </w:pPr>
      <w:r w:rsidRPr="00A94B3F">
        <w:rPr>
          <w:b/>
        </w:rPr>
        <w:t>РУССКАЯ ЛИТЕРАТУРА 18 ВЕКА (2Ч)</w:t>
      </w:r>
    </w:p>
    <w:p w:rsidR="002512F1" w:rsidRPr="00A94B3F" w:rsidRDefault="002512F1" w:rsidP="002512F1">
      <w:pPr>
        <w:pStyle w:val="a3"/>
        <w:tabs>
          <w:tab w:val="left" w:pos="1455"/>
        </w:tabs>
        <w:ind w:left="-2410" w:firstLine="567"/>
        <w:jc w:val="both"/>
      </w:pPr>
      <w:r w:rsidRPr="00A94B3F">
        <w:t xml:space="preserve"> </w:t>
      </w:r>
    </w:p>
    <w:p w:rsidR="002512F1" w:rsidRPr="00A94B3F" w:rsidRDefault="002512F1" w:rsidP="00F30491">
      <w:pPr>
        <w:pStyle w:val="a3"/>
        <w:tabs>
          <w:tab w:val="left" w:pos="1455"/>
        </w:tabs>
        <w:ind w:left="0"/>
        <w:jc w:val="both"/>
      </w:pPr>
      <w:r w:rsidRPr="00A94B3F">
        <w:t>Основные признаки басенного жанра; басенные персонажи в баснях классицизма (Эзоп, Федр, Лессинг). Становление русской басни; великие баснописцы 18 века (Хемницер, Дмитриев, Сумароков); понятия «аллегория», «мораль».</w:t>
      </w:r>
    </w:p>
    <w:p w:rsidR="002512F1" w:rsidRPr="00A94B3F" w:rsidRDefault="002512F1" w:rsidP="00F30491">
      <w:pPr>
        <w:pStyle w:val="a3"/>
        <w:tabs>
          <w:tab w:val="left" w:pos="1455"/>
        </w:tabs>
        <w:ind w:left="0"/>
        <w:jc w:val="both"/>
      </w:pPr>
      <w:r w:rsidRPr="00A94B3F">
        <w:t>И.И.Дмитриев. Басня «Муха». Басни И.А.Крылова и их мораль.</w:t>
      </w:r>
    </w:p>
    <w:p w:rsidR="00317040" w:rsidRPr="00A94B3F" w:rsidRDefault="00317040" w:rsidP="00F30491">
      <w:pPr>
        <w:shd w:val="clear" w:color="auto" w:fill="FFFFFF"/>
        <w:ind w:left="24" w:hanging="24"/>
        <w:jc w:val="both"/>
        <w:rPr>
          <w:bCs/>
        </w:rPr>
      </w:pPr>
      <w:r w:rsidRPr="00A94B3F">
        <w:rPr>
          <w:bCs/>
          <w:i/>
        </w:rPr>
        <w:t>Теория литературы.</w:t>
      </w:r>
      <w:r w:rsidRPr="00A94B3F">
        <w:rPr>
          <w:bCs/>
        </w:rPr>
        <w:t xml:space="preserve"> Басня. Аллегория (развитие представлений).</w:t>
      </w:r>
    </w:p>
    <w:p w:rsidR="00317040" w:rsidRPr="00A94B3F" w:rsidRDefault="00317040" w:rsidP="007239F4">
      <w:pPr>
        <w:pStyle w:val="a3"/>
        <w:tabs>
          <w:tab w:val="left" w:pos="1455"/>
        </w:tabs>
        <w:ind w:left="-2410" w:hanging="142"/>
        <w:jc w:val="both"/>
      </w:pPr>
    </w:p>
    <w:p w:rsidR="002512F1" w:rsidRPr="00A94B3F" w:rsidRDefault="00894E57" w:rsidP="00A94B3F">
      <w:pPr>
        <w:pStyle w:val="a3"/>
        <w:tabs>
          <w:tab w:val="left" w:pos="1455"/>
        </w:tabs>
        <w:ind w:left="-2410" w:firstLine="567"/>
        <w:jc w:val="center"/>
        <w:rPr>
          <w:b/>
        </w:rPr>
      </w:pPr>
      <w:r w:rsidRPr="00A94B3F">
        <w:rPr>
          <w:b/>
        </w:rPr>
        <w:t>РУССКАЯ ЛИТЕРАТУРА 19 ВЕКА (36Ч)</w:t>
      </w:r>
    </w:p>
    <w:p w:rsidR="00894E57" w:rsidRPr="00A94B3F" w:rsidRDefault="00894E57" w:rsidP="002512F1">
      <w:pPr>
        <w:pStyle w:val="a3"/>
        <w:tabs>
          <w:tab w:val="left" w:pos="1455"/>
        </w:tabs>
        <w:ind w:left="-2410" w:firstLine="567"/>
        <w:jc w:val="both"/>
      </w:pPr>
    </w:p>
    <w:p w:rsidR="002512F1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>А</w:t>
      </w:r>
      <w:r w:rsidR="009271CC" w:rsidRPr="00A94B3F">
        <w:rPr>
          <w:b/>
        </w:rPr>
        <w:t xml:space="preserve">лександр Сергеевич </w:t>
      </w:r>
      <w:r w:rsidRPr="00A94B3F">
        <w:rPr>
          <w:b/>
        </w:rPr>
        <w:t>Пушкин</w:t>
      </w:r>
      <w:r w:rsidR="00894E57" w:rsidRPr="00A94B3F">
        <w:rPr>
          <w:b/>
        </w:rPr>
        <w:t xml:space="preserve">. </w:t>
      </w:r>
      <w:r w:rsidRPr="00A94B3F">
        <w:rPr>
          <w:b/>
        </w:rPr>
        <w:t xml:space="preserve"> </w:t>
      </w:r>
      <w:r w:rsidRPr="00A94B3F">
        <w:t xml:space="preserve"> Основные этапы жизни и творчества Пушк</w:t>
      </w:r>
      <w:r w:rsidRPr="00A94B3F">
        <w:t>и</w:t>
      </w:r>
      <w:r w:rsidRPr="00A94B3F">
        <w:t>на; жизнь поэта в период учебы в Царскосельском лицее, мотивы лирики в данный период. Жанр стихотвор</w:t>
      </w:r>
      <w:r w:rsidRPr="00A94B3F">
        <w:t>е</w:t>
      </w:r>
      <w:r w:rsidRPr="00A94B3F">
        <w:t>ния-послания; раскрытие темы дружбы в стих</w:t>
      </w:r>
      <w:r w:rsidRPr="00A94B3F">
        <w:t>о</w:t>
      </w:r>
      <w:r w:rsidRPr="00A94B3F">
        <w:t>творении «И.И.Пущину». Основные мотивы лирики поэта (мотив неволи в стихотворении «Узник»); интонационная окраска стихотвор</w:t>
      </w:r>
      <w:r w:rsidRPr="00A94B3F">
        <w:t>е</w:t>
      </w:r>
      <w:r w:rsidRPr="00A94B3F">
        <w:t>ния. Пушкин – художник слова, способный видеть красоту окружающей природы. Двусло</w:t>
      </w:r>
      <w:r w:rsidRPr="00A94B3F">
        <w:t>ж</w:t>
      </w:r>
      <w:r w:rsidRPr="00A94B3F">
        <w:t>ные размеры стиха (ямб, хорей), фигуры речи (антитеза, прием контраста). Тема и п</w:t>
      </w:r>
      <w:r w:rsidRPr="00A94B3F">
        <w:t>о</w:t>
      </w:r>
      <w:r w:rsidRPr="00A94B3F">
        <w:t>этическая идея стихотворения, роль композиции в понимании смысла стихотв</w:t>
      </w:r>
      <w:r w:rsidRPr="00A94B3F">
        <w:t>о</w:t>
      </w:r>
      <w:r w:rsidRPr="00A94B3F">
        <w:t>рения.</w:t>
      </w:r>
    </w:p>
    <w:p w:rsidR="00894E57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t xml:space="preserve"> Историческая подоплека романа «Дубровский»; проблематика произведения; понятия «с</w:t>
      </w:r>
      <w:r w:rsidRPr="00A94B3F">
        <w:t>ю</w:t>
      </w:r>
      <w:r w:rsidRPr="00A94B3F">
        <w:t>жет» и «композиция»; композиция данного произведения. Осужд</w:t>
      </w:r>
      <w:r w:rsidRPr="00A94B3F">
        <w:t>е</w:t>
      </w:r>
      <w:r w:rsidRPr="00A94B3F">
        <w:t>ние в романе произвола и деспотизма, защита чести, независимости личности. Авторское отношение к героям. Сочин</w:t>
      </w:r>
      <w:r w:rsidRPr="00A94B3F">
        <w:t>е</w:t>
      </w:r>
      <w:r w:rsidRPr="00A94B3F">
        <w:t xml:space="preserve">ние по роману. </w:t>
      </w:r>
    </w:p>
    <w:p w:rsidR="00317040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t xml:space="preserve">Особенности цикла «Повести Белкина», их художественное своеобразие, композиционные особенности, нравственные аспекты (тема «маленького человека»). </w:t>
      </w:r>
    </w:p>
    <w:p w:rsidR="002512F1" w:rsidRPr="00A94B3F" w:rsidRDefault="00D75047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i/>
        </w:rPr>
        <w:t>Вн/чт.</w:t>
      </w:r>
      <w:r w:rsidRPr="00A94B3F">
        <w:t xml:space="preserve"> Повесть</w:t>
      </w:r>
      <w:r w:rsidR="002512F1" w:rsidRPr="00A94B3F">
        <w:t xml:space="preserve"> </w:t>
      </w:r>
      <w:r w:rsidRPr="00A94B3F">
        <w:t>«Выстрел</w:t>
      </w:r>
      <w:r w:rsidR="002512F1" w:rsidRPr="00A94B3F">
        <w:t>».</w:t>
      </w:r>
    </w:p>
    <w:p w:rsidR="00317040" w:rsidRPr="00A94B3F" w:rsidRDefault="00317040" w:rsidP="00A94B3F">
      <w:pPr>
        <w:shd w:val="clear" w:color="auto" w:fill="FFFFFF"/>
        <w:ind w:right="14"/>
        <w:jc w:val="both"/>
      </w:pPr>
      <w:r w:rsidRPr="00A94B3F">
        <w:rPr>
          <w:i/>
        </w:rPr>
        <w:t>Теория литературы.</w:t>
      </w:r>
      <w:r w:rsidRPr="00A94B3F">
        <w:t xml:space="preserve"> Эпитет, метафора, композиция (развитие понятий). Стихотворное посл</w:t>
      </w:r>
      <w:r w:rsidRPr="00A94B3F">
        <w:t>а</w:t>
      </w:r>
      <w:r w:rsidRPr="00A94B3F">
        <w:t>ние (начальные представления).</w:t>
      </w:r>
    </w:p>
    <w:p w:rsidR="00894E57" w:rsidRPr="00A94B3F" w:rsidRDefault="00A94B3F" w:rsidP="00A94B3F">
      <w:pPr>
        <w:pStyle w:val="a3"/>
        <w:tabs>
          <w:tab w:val="left" w:pos="1785"/>
        </w:tabs>
        <w:ind w:left="-2552"/>
        <w:jc w:val="both"/>
        <w:rPr>
          <w:b/>
        </w:rPr>
      </w:pPr>
      <w:r>
        <w:tab/>
      </w:r>
    </w:p>
    <w:p w:rsidR="002512F1" w:rsidRPr="00A94B3F" w:rsidRDefault="009271CC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 xml:space="preserve">Михаил Юрьевич </w:t>
      </w:r>
      <w:r w:rsidR="002512F1" w:rsidRPr="00A94B3F">
        <w:rPr>
          <w:b/>
        </w:rPr>
        <w:t>Лермонтов</w:t>
      </w:r>
      <w:r w:rsidR="00894E57" w:rsidRPr="00A94B3F">
        <w:rPr>
          <w:b/>
        </w:rPr>
        <w:t xml:space="preserve">. </w:t>
      </w:r>
      <w:r w:rsidR="002512F1" w:rsidRPr="00A94B3F">
        <w:t>Основные факты биографии М.Ю.Лермонтова; основные м</w:t>
      </w:r>
      <w:r w:rsidR="002512F1" w:rsidRPr="00A94B3F">
        <w:t>о</w:t>
      </w:r>
      <w:r w:rsidR="002512F1" w:rsidRPr="00A94B3F">
        <w:t>тивы лирики поэта; понятия антитезы, метафоры, сравнения, олицетворения.  Прием сравн</w:t>
      </w:r>
      <w:r w:rsidR="002512F1" w:rsidRPr="00A94B3F">
        <w:t>е</w:t>
      </w:r>
      <w:r w:rsidR="002512F1" w:rsidRPr="00A94B3F">
        <w:t>ния как основа построения стихотворения «Тучи». А</w:t>
      </w:r>
      <w:r w:rsidR="002512F1" w:rsidRPr="00A94B3F">
        <w:t>н</w:t>
      </w:r>
      <w:r w:rsidR="002512F1" w:rsidRPr="00A94B3F">
        <w:t>титеза как основной композиционный прием в стихотворениях «Листок», «Утес». Своеобразие языка и стиля автора.</w:t>
      </w:r>
    </w:p>
    <w:p w:rsidR="00317040" w:rsidRPr="00A94B3F" w:rsidRDefault="00317040" w:rsidP="00A94B3F">
      <w:pPr>
        <w:shd w:val="clear" w:color="auto" w:fill="FFFFFF"/>
        <w:jc w:val="both"/>
      </w:pPr>
      <w:r w:rsidRPr="00A94B3F">
        <w:rPr>
          <w:i/>
        </w:rPr>
        <w:t>Теория литературы.</w:t>
      </w:r>
      <w:r w:rsidRPr="00A94B3F">
        <w:t xml:space="preserve"> Антитеза. Двусложные (ямб, хорей) и трехсложные (дактиль, амфибр</w:t>
      </w:r>
      <w:r w:rsidRPr="00A94B3F">
        <w:t>а</w:t>
      </w:r>
      <w:r w:rsidRPr="00A94B3F">
        <w:t>хий, анапест) раз</w:t>
      </w:r>
      <w:r w:rsidRPr="00A94B3F">
        <w:softHyphen/>
        <w:t>меры стиха (начальные понятия). Поэтическая интонация ( начальные пре</w:t>
      </w:r>
      <w:r w:rsidRPr="00A94B3F">
        <w:t>д</w:t>
      </w:r>
      <w:r w:rsidRPr="00A94B3F">
        <w:t>ставления).</w:t>
      </w:r>
    </w:p>
    <w:p w:rsidR="00317040" w:rsidRPr="00A94B3F" w:rsidRDefault="00317040" w:rsidP="00A94B3F">
      <w:pPr>
        <w:pStyle w:val="a3"/>
        <w:tabs>
          <w:tab w:val="left" w:pos="1455"/>
        </w:tabs>
        <w:ind w:left="0"/>
        <w:jc w:val="both"/>
      </w:pPr>
    </w:p>
    <w:p w:rsidR="002512F1" w:rsidRPr="00A94B3F" w:rsidRDefault="009271CC" w:rsidP="00A94B3F">
      <w:pPr>
        <w:pStyle w:val="a3"/>
        <w:tabs>
          <w:tab w:val="left" w:pos="1455"/>
        </w:tabs>
        <w:ind w:left="0"/>
        <w:jc w:val="both"/>
        <w:rPr>
          <w:i/>
        </w:rPr>
      </w:pPr>
      <w:r w:rsidRPr="00A94B3F">
        <w:rPr>
          <w:b/>
        </w:rPr>
        <w:t xml:space="preserve">Иван Сергеевич </w:t>
      </w:r>
      <w:r w:rsidR="004D4520" w:rsidRPr="00A94B3F">
        <w:rPr>
          <w:b/>
        </w:rPr>
        <w:t>Тургенев</w:t>
      </w:r>
      <w:r w:rsidR="00894E57" w:rsidRPr="00A94B3F">
        <w:rPr>
          <w:b/>
        </w:rPr>
        <w:t xml:space="preserve">. </w:t>
      </w:r>
      <w:r w:rsidR="002512F1" w:rsidRPr="00A94B3F">
        <w:t>Основные факты биографии И.С.Тургенева. Место «Бежина луга» в цикле «Записки охотника». Групповая характеристика героев, их сравнительная характер</w:t>
      </w:r>
      <w:r w:rsidR="002512F1" w:rsidRPr="00A94B3F">
        <w:t>и</w:t>
      </w:r>
      <w:r w:rsidR="002512F1" w:rsidRPr="00A94B3F">
        <w:t>стика; картины природы и их связь с рассказами мальчиков;  понятие «речевая характерист</w:t>
      </w:r>
      <w:r w:rsidR="002512F1" w:rsidRPr="00A94B3F">
        <w:t>и</w:t>
      </w:r>
      <w:r w:rsidR="002512F1" w:rsidRPr="00A94B3F">
        <w:t>ка» героев.</w:t>
      </w:r>
      <w:r w:rsidR="00D75047" w:rsidRPr="00A94B3F">
        <w:t xml:space="preserve"> </w:t>
      </w:r>
      <w:r w:rsidR="00D75047" w:rsidRPr="00A94B3F">
        <w:rPr>
          <w:i/>
        </w:rPr>
        <w:t>Вн/чт. Рассказ «Хорь и Калиныч».</w:t>
      </w:r>
    </w:p>
    <w:p w:rsidR="004D4520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>Родная природа в стихотворениях русских поэтов</w:t>
      </w:r>
      <w:r w:rsidR="00894E57" w:rsidRPr="00A94B3F">
        <w:rPr>
          <w:b/>
        </w:rPr>
        <w:t>.</w:t>
      </w:r>
      <w:r w:rsidR="004D4520" w:rsidRPr="00A94B3F">
        <w:t xml:space="preserve"> (Стихотворения Ф.Тютчева, А.Фета, Е.Баратынского, Я.Полонского, А.Толстого). Поэты 19 века, их видение родной природы и ее отражение в стихотворениях; выражение пер</w:t>
      </w:r>
      <w:r w:rsidR="004D4520" w:rsidRPr="00A94B3F">
        <w:t>е</w:t>
      </w:r>
      <w:r w:rsidR="004D4520" w:rsidRPr="00A94B3F">
        <w:t>живаний и мироощущений в стихотворениях о родной природе; понятия «лир</w:t>
      </w:r>
      <w:r w:rsidR="004D4520" w:rsidRPr="00A94B3F">
        <w:t>и</w:t>
      </w:r>
      <w:r w:rsidR="004D4520" w:rsidRPr="00A94B3F">
        <w:t>ческий герой», «художественный образ».</w:t>
      </w:r>
    </w:p>
    <w:p w:rsidR="00F954BE" w:rsidRPr="00A94B3F" w:rsidRDefault="00F954BE" w:rsidP="00A94B3F">
      <w:pPr>
        <w:shd w:val="clear" w:color="auto" w:fill="FFFFFF"/>
        <w:ind w:right="14" w:hanging="2552"/>
        <w:jc w:val="both"/>
      </w:pPr>
      <w:r w:rsidRPr="00A94B3F">
        <w:rPr>
          <w:i/>
        </w:rPr>
        <w:t>Теория литературы.</w:t>
      </w:r>
      <w:r w:rsidRPr="00A94B3F">
        <w:t xml:space="preserve"> Пейзажная лирика (развитие понятия).</w:t>
      </w:r>
    </w:p>
    <w:p w:rsidR="00F954BE" w:rsidRPr="00A94B3F" w:rsidRDefault="00F954BE" w:rsidP="00A94B3F">
      <w:pPr>
        <w:shd w:val="clear" w:color="auto" w:fill="FFFFFF"/>
        <w:ind w:right="14" w:hanging="2552"/>
        <w:jc w:val="both"/>
      </w:pPr>
    </w:p>
    <w:p w:rsidR="004D4520" w:rsidRPr="00A94B3F" w:rsidRDefault="009271CC" w:rsidP="00A94B3F">
      <w:pPr>
        <w:shd w:val="clear" w:color="auto" w:fill="FFFFFF"/>
        <w:ind w:right="14"/>
        <w:jc w:val="both"/>
      </w:pPr>
      <w:r w:rsidRPr="00A94B3F">
        <w:rPr>
          <w:b/>
        </w:rPr>
        <w:t xml:space="preserve">Николай Алексеевич </w:t>
      </w:r>
      <w:r w:rsidR="004D4520" w:rsidRPr="00A94B3F">
        <w:rPr>
          <w:b/>
        </w:rPr>
        <w:t>Некрасов</w:t>
      </w:r>
      <w:r w:rsidR="00894E57" w:rsidRPr="00A94B3F">
        <w:rPr>
          <w:b/>
        </w:rPr>
        <w:t>.</w:t>
      </w:r>
      <w:r w:rsidR="004D4520" w:rsidRPr="00A94B3F">
        <w:rPr>
          <w:b/>
        </w:rPr>
        <w:t xml:space="preserve"> </w:t>
      </w:r>
      <w:r w:rsidR="004D4520" w:rsidRPr="00A94B3F">
        <w:t>Основные события и жизненные впечатления детства и юности Некрасова, которые повлияли на его творчество. Картины подневольного труда и у</w:t>
      </w:r>
      <w:r w:rsidR="004D4520" w:rsidRPr="00A94B3F">
        <w:t>т</w:t>
      </w:r>
      <w:r w:rsidR="004D4520" w:rsidRPr="00A94B3F">
        <w:t>верждение мысли о величии народа-созидателя в стихотворении «Железная дорога»; своео</w:t>
      </w:r>
      <w:r w:rsidR="004D4520" w:rsidRPr="00A94B3F">
        <w:t>б</w:t>
      </w:r>
      <w:r w:rsidR="004D4520" w:rsidRPr="00A94B3F">
        <w:t>разие композиции, обличительный пафос стихотворения, роль пейзажа в организации поэт</w:t>
      </w:r>
      <w:r w:rsidR="004D4520" w:rsidRPr="00A94B3F">
        <w:t>и</w:t>
      </w:r>
      <w:r w:rsidR="004D4520" w:rsidRPr="00A94B3F">
        <w:t>ческого текста. Художественные особенности стихотворения (сочетание реальности и фант</w:t>
      </w:r>
      <w:r w:rsidR="004D4520" w:rsidRPr="00A94B3F">
        <w:t>а</w:t>
      </w:r>
      <w:r w:rsidR="004D4520" w:rsidRPr="00A94B3F">
        <w:t>стики). Нравственный аспект поэзии Некрасова.  Трехсложные размеры стиха (дактиль, ан</w:t>
      </w:r>
      <w:r w:rsidR="004D4520" w:rsidRPr="00A94B3F">
        <w:t>а</w:t>
      </w:r>
      <w:r w:rsidR="004D4520" w:rsidRPr="00A94B3F">
        <w:t>пест, амфибрахий).</w:t>
      </w:r>
    </w:p>
    <w:p w:rsidR="00F954BE" w:rsidRPr="00A94B3F" w:rsidRDefault="00F954BE" w:rsidP="00A94B3F">
      <w:pPr>
        <w:shd w:val="clear" w:color="auto" w:fill="FFFFFF"/>
        <w:ind w:right="24"/>
        <w:jc w:val="both"/>
      </w:pPr>
      <w:r w:rsidRPr="00A94B3F">
        <w:rPr>
          <w:i/>
        </w:rPr>
        <w:t>Теория литературы.</w:t>
      </w:r>
      <w:r w:rsidRPr="00A94B3F">
        <w:t xml:space="preserve"> Стихотворные размеры (закре</w:t>
      </w:r>
      <w:r w:rsidRPr="00A94B3F">
        <w:softHyphen/>
        <w:t>пление понятия). Диалог. Строфа (начал</w:t>
      </w:r>
      <w:r w:rsidRPr="00A94B3F">
        <w:t>ь</w:t>
      </w:r>
      <w:r w:rsidRPr="00A94B3F">
        <w:t>ные представле</w:t>
      </w:r>
      <w:r w:rsidRPr="00A94B3F">
        <w:softHyphen/>
        <w:t>ния).</w:t>
      </w:r>
    </w:p>
    <w:p w:rsidR="00894E57" w:rsidRPr="00A94B3F" w:rsidRDefault="00894E57" w:rsidP="00A94B3F">
      <w:pPr>
        <w:pStyle w:val="a3"/>
        <w:tabs>
          <w:tab w:val="left" w:pos="1455"/>
        </w:tabs>
        <w:ind w:left="0"/>
        <w:jc w:val="both"/>
        <w:rPr>
          <w:b/>
        </w:rPr>
      </w:pPr>
    </w:p>
    <w:p w:rsidR="00F954BE" w:rsidRPr="00A94B3F" w:rsidRDefault="009271CC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 xml:space="preserve">Николай Семенович </w:t>
      </w:r>
      <w:r w:rsidR="00894E57" w:rsidRPr="00A94B3F">
        <w:rPr>
          <w:b/>
        </w:rPr>
        <w:t>Лесков.</w:t>
      </w:r>
      <w:r w:rsidR="004D4520" w:rsidRPr="00A94B3F">
        <w:rPr>
          <w:b/>
        </w:rPr>
        <w:t xml:space="preserve"> </w:t>
      </w:r>
      <w:r w:rsidR="004D4520" w:rsidRPr="00A94B3F">
        <w:t>Биографические сведения о Лескове. Понятие «сказа», особе</w:t>
      </w:r>
      <w:r w:rsidR="004D4520" w:rsidRPr="00A94B3F">
        <w:t>н</w:t>
      </w:r>
      <w:r w:rsidR="004D4520" w:rsidRPr="00A94B3F">
        <w:t xml:space="preserve">ности жанра. История создания сказа «Левша», идейный смысл этого произведения, его связь с фольклором (фольклорные элементы в сказе). Автор и сказитель (рассказчик) в сказе. </w:t>
      </w:r>
    </w:p>
    <w:p w:rsidR="004D4520" w:rsidRPr="00A94B3F" w:rsidRDefault="004D4520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i/>
        </w:rPr>
        <w:t xml:space="preserve">Вн/чт. </w:t>
      </w:r>
      <w:r w:rsidRPr="00A94B3F">
        <w:t>«Человек на часах».</w:t>
      </w:r>
    </w:p>
    <w:p w:rsidR="00F954BE" w:rsidRPr="00A94B3F" w:rsidRDefault="00F954BE" w:rsidP="00A94B3F">
      <w:pPr>
        <w:shd w:val="clear" w:color="auto" w:fill="FFFFFF"/>
        <w:ind w:right="19"/>
        <w:jc w:val="both"/>
      </w:pPr>
      <w:r w:rsidRPr="00A94B3F">
        <w:rPr>
          <w:i/>
        </w:rPr>
        <w:t>Теория литературы.</w:t>
      </w:r>
      <w:r w:rsidRPr="00A94B3F">
        <w:t xml:space="preserve"> Сказ как форма повествования (начальные представления). Ирония (н</w:t>
      </w:r>
      <w:r w:rsidRPr="00A94B3F">
        <w:t>а</w:t>
      </w:r>
      <w:r w:rsidRPr="00A94B3F">
        <w:t>чальные представле</w:t>
      </w:r>
      <w:r w:rsidRPr="00A94B3F">
        <w:softHyphen/>
        <w:t>ния).</w:t>
      </w:r>
    </w:p>
    <w:p w:rsidR="00F954BE" w:rsidRPr="00A94B3F" w:rsidRDefault="00F954BE" w:rsidP="00A94B3F">
      <w:pPr>
        <w:pStyle w:val="a3"/>
        <w:tabs>
          <w:tab w:val="left" w:pos="1455"/>
        </w:tabs>
        <w:ind w:left="0"/>
        <w:jc w:val="both"/>
      </w:pPr>
    </w:p>
    <w:p w:rsidR="00F954BE" w:rsidRPr="00A94B3F" w:rsidRDefault="009271CC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 xml:space="preserve">Антон Павлович </w:t>
      </w:r>
      <w:r w:rsidR="00894E57" w:rsidRPr="00A94B3F">
        <w:rPr>
          <w:b/>
        </w:rPr>
        <w:t>Чехов.</w:t>
      </w:r>
      <w:r w:rsidR="004D4520" w:rsidRPr="00A94B3F">
        <w:rPr>
          <w:b/>
        </w:rPr>
        <w:t xml:space="preserve"> </w:t>
      </w:r>
      <w:r w:rsidR="004D4520" w:rsidRPr="00A94B3F">
        <w:t>Основные этапы творческой жизни А.П.Чехова. Жанр юмористич</w:t>
      </w:r>
      <w:r w:rsidR="004D4520" w:rsidRPr="00A94B3F">
        <w:t>е</w:t>
      </w:r>
      <w:r w:rsidR="004D4520" w:rsidRPr="00A94B3F">
        <w:t>ского рассказа, природа смешного в рассказах Чехова. Рассказ «То</w:t>
      </w:r>
      <w:r w:rsidR="004D4520" w:rsidRPr="00A94B3F">
        <w:t>л</w:t>
      </w:r>
      <w:r w:rsidR="004D4520" w:rsidRPr="00A94B3F">
        <w:t xml:space="preserve">стый т тонкий». </w:t>
      </w:r>
    </w:p>
    <w:p w:rsidR="004D4520" w:rsidRPr="00A94B3F" w:rsidRDefault="004D4520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i/>
        </w:rPr>
        <w:t xml:space="preserve">Вн/чт. </w:t>
      </w:r>
      <w:r w:rsidRPr="00A94B3F">
        <w:t>Рассказ «Жалобная книга».</w:t>
      </w:r>
    </w:p>
    <w:p w:rsidR="00F954BE" w:rsidRPr="00A94B3F" w:rsidRDefault="00F954BE" w:rsidP="00A94B3F">
      <w:pPr>
        <w:shd w:val="clear" w:color="auto" w:fill="FFFFFF"/>
        <w:jc w:val="both"/>
      </w:pPr>
      <w:r w:rsidRPr="00A94B3F">
        <w:rPr>
          <w:i/>
        </w:rPr>
        <w:t>Теория   литературы.</w:t>
      </w:r>
      <w:r w:rsidRPr="00A94B3F">
        <w:t xml:space="preserve"> Юмор (развитие понятия).</w:t>
      </w:r>
    </w:p>
    <w:p w:rsidR="00F954BE" w:rsidRPr="00A94B3F" w:rsidRDefault="00F954BE" w:rsidP="00894E57">
      <w:pPr>
        <w:pStyle w:val="a3"/>
        <w:tabs>
          <w:tab w:val="left" w:pos="1455"/>
        </w:tabs>
        <w:ind w:left="-2552"/>
        <w:jc w:val="both"/>
        <w:rPr>
          <w:i/>
        </w:rPr>
      </w:pPr>
    </w:p>
    <w:p w:rsidR="004D4520" w:rsidRPr="00A94B3F" w:rsidRDefault="004D4520" w:rsidP="004D4520">
      <w:pPr>
        <w:pStyle w:val="a3"/>
        <w:tabs>
          <w:tab w:val="left" w:pos="1455"/>
        </w:tabs>
        <w:ind w:left="-2410" w:firstLine="567"/>
        <w:jc w:val="both"/>
        <w:rPr>
          <w:b/>
        </w:rPr>
      </w:pPr>
      <w:r w:rsidRPr="00A94B3F">
        <w:rPr>
          <w:b/>
        </w:rPr>
        <w:t xml:space="preserve">          </w:t>
      </w:r>
    </w:p>
    <w:p w:rsidR="002512F1" w:rsidRPr="00A94B3F" w:rsidRDefault="00894E57" w:rsidP="00E457E8">
      <w:pPr>
        <w:pStyle w:val="a3"/>
        <w:tabs>
          <w:tab w:val="left" w:pos="1455"/>
        </w:tabs>
        <w:ind w:left="-2410" w:firstLine="567"/>
        <w:jc w:val="center"/>
        <w:rPr>
          <w:b/>
        </w:rPr>
      </w:pPr>
      <w:r w:rsidRPr="00A94B3F">
        <w:rPr>
          <w:b/>
        </w:rPr>
        <w:t>РУССКАЯ ЛИТЕРАТУРА 20 ВЕКА (17Ч)</w:t>
      </w:r>
    </w:p>
    <w:p w:rsidR="00894E57" w:rsidRPr="00A94B3F" w:rsidRDefault="00894E57" w:rsidP="004D4520">
      <w:pPr>
        <w:pStyle w:val="a3"/>
        <w:tabs>
          <w:tab w:val="left" w:pos="1455"/>
        </w:tabs>
        <w:ind w:left="-2410" w:firstLine="567"/>
        <w:jc w:val="both"/>
        <w:rPr>
          <w:b/>
        </w:rPr>
      </w:pPr>
    </w:p>
    <w:p w:rsidR="002512F1" w:rsidRPr="00A94B3F" w:rsidRDefault="009271CC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 xml:space="preserve">Александр Степанович </w:t>
      </w:r>
      <w:r w:rsidR="00894E57" w:rsidRPr="00A94B3F">
        <w:rPr>
          <w:b/>
        </w:rPr>
        <w:t>Грин.</w:t>
      </w:r>
      <w:r w:rsidR="002512F1" w:rsidRPr="00A94B3F">
        <w:rPr>
          <w:b/>
        </w:rPr>
        <w:t xml:space="preserve"> </w:t>
      </w:r>
      <w:r w:rsidR="002512F1" w:rsidRPr="00A94B3F">
        <w:t>Повесть «Алые паруса». Отношение автора к героям; нравс</w:t>
      </w:r>
      <w:r w:rsidR="002512F1" w:rsidRPr="00A94B3F">
        <w:t>т</w:t>
      </w:r>
      <w:r w:rsidR="002512F1" w:rsidRPr="00A94B3F">
        <w:t>венная проблематика повести.</w:t>
      </w:r>
    </w:p>
    <w:p w:rsidR="00894E57" w:rsidRPr="00A94B3F" w:rsidRDefault="00894E57" w:rsidP="00A94B3F">
      <w:pPr>
        <w:pStyle w:val="a3"/>
        <w:tabs>
          <w:tab w:val="left" w:pos="1455"/>
        </w:tabs>
        <w:ind w:left="0"/>
        <w:jc w:val="both"/>
        <w:rPr>
          <w:b/>
        </w:rPr>
      </w:pPr>
    </w:p>
    <w:p w:rsidR="002512F1" w:rsidRPr="00A94B3F" w:rsidRDefault="009271CC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 xml:space="preserve">Андрей Платонович </w:t>
      </w:r>
      <w:r w:rsidR="00894E57" w:rsidRPr="00A94B3F">
        <w:rPr>
          <w:b/>
        </w:rPr>
        <w:t>Платонов.</w:t>
      </w:r>
      <w:r w:rsidR="002512F1" w:rsidRPr="00A94B3F">
        <w:rPr>
          <w:b/>
        </w:rPr>
        <w:t xml:space="preserve"> </w:t>
      </w:r>
      <w:r w:rsidR="002512F1" w:rsidRPr="00A94B3F">
        <w:t>Основные сведения из биографии А.П.Платонова. Своеобр</w:t>
      </w:r>
      <w:r w:rsidR="002512F1" w:rsidRPr="00A94B3F">
        <w:t>а</w:t>
      </w:r>
      <w:r w:rsidR="002512F1" w:rsidRPr="00A94B3F">
        <w:t>зие языка и особенности стилистической манеры писателя, авторское отношение к изобр</w:t>
      </w:r>
      <w:r w:rsidR="002512F1" w:rsidRPr="00A94B3F">
        <w:t>а</w:t>
      </w:r>
      <w:r w:rsidR="002512F1" w:rsidRPr="00A94B3F">
        <w:t>жаемому. Нравственные</w:t>
      </w:r>
      <w:r w:rsidR="00D75047" w:rsidRPr="00A94B3F">
        <w:t xml:space="preserve"> вопросы, затронутые в </w:t>
      </w:r>
      <w:r w:rsidR="002512F1" w:rsidRPr="00A94B3F">
        <w:t xml:space="preserve"> сказке-были «Неизвес</w:t>
      </w:r>
      <w:r w:rsidR="002512F1" w:rsidRPr="00A94B3F">
        <w:t>т</w:t>
      </w:r>
      <w:r w:rsidR="002512F1" w:rsidRPr="00A94B3F">
        <w:t>ный цветок».</w:t>
      </w:r>
      <w:r w:rsidR="00D75047" w:rsidRPr="00A94B3F">
        <w:t xml:space="preserve"> </w:t>
      </w:r>
      <w:r w:rsidR="00D75047" w:rsidRPr="00A94B3F">
        <w:rPr>
          <w:i/>
        </w:rPr>
        <w:t xml:space="preserve">Вн/чт. </w:t>
      </w:r>
      <w:r w:rsidR="00D75047" w:rsidRPr="00A94B3F">
        <w:t>Рассказ «Корова».</w:t>
      </w:r>
    </w:p>
    <w:p w:rsidR="00894E57" w:rsidRPr="00A94B3F" w:rsidRDefault="00894E57" w:rsidP="00A94B3F">
      <w:pPr>
        <w:pStyle w:val="a3"/>
        <w:tabs>
          <w:tab w:val="left" w:pos="1455"/>
        </w:tabs>
        <w:ind w:left="0"/>
        <w:jc w:val="both"/>
        <w:rPr>
          <w:b/>
        </w:rPr>
      </w:pPr>
    </w:p>
    <w:p w:rsidR="00894E57" w:rsidRPr="00A94B3F" w:rsidRDefault="009271CC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 xml:space="preserve">Михаил Михайлович </w:t>
      </w:r>
      <w:r w:rsidR="00894E57" w:rsidRPr="00A94B3F">
        <w:rPr>
          <w:b/>
        </w:rPr>
        <w:t>Пришвин.</w:t>
      </w:r>
      <w:r w:rsidR="002512F1" w:rsidRPr="00A94B3F">
        <w:rPr>
          <w:b/>
        </w:rPr>
        <w:t xml:space="preserve"> </w:t>
      </w:r>
      <w:r w:rsidR="002512F1" w:rsidRPr="00A94B3F">
        <w:t>Биографические сведения о Пришвине; расширение пон</w:t>
      </w:r>
      <w:r w:rsidR="002512F1" w:rsidRPr="00A94B3F">
        <w:t>я</w:t>
      </w:r>
      <w:r w:rsidR="002512F1" w:rsidRPr="00A94B3F">
        <w:t>тия жанра «сказка-быль».  Идейно-художественные особенности сказки-были «Кладовая солнца», ее нравственные проблемы, особенности ко</w:t>
      </w:r>
      <w:r w:rsidR="002512F1" w:rsidRPr="00A94B3F">
        <w:t>м</w:t>
      </w:r>
      <w:r w:rsidR="002512F1" w:rsidRPr="00A94B3F">
        <w:t>позиции, смысл названия. Сказочные мотивы в повествовании и роль в произв</w:t>
      </w:r>
      <w:r w:rsidR="002512F1" w:rsidRPr="00A94B3F">
        <w:t>е</w:t>
      </w:r>
      <w:r w:rsidR="002512F1" w:rsidRPr="00A94B3F">
        <w:t>дении.</w:t>
      </w:r>
    </w:p>
    <w:p w:rsidR="00F954BE" w:rsidRPr="00A94B3F" w:rsidRDefault="00F954BE" w:rsidP="00A94B3F">
      <w:pPr>
        <w:shd w:val="clear" w:color="auto" w:fill="FFFFFF"/>
        <w:ind w:right="10"/>
        <w:jc w:val="both"/>
      </w:pPr>
      <w:r w:rsidRPr="00A94B3F">
        <w:rPr>
          <w:i/>
        </w:rPr>
        <w:t>Теория литературы</w:t>
      </w:r>
      <w:r w:rsidRPr="00A94B3F">
        <w:t>. Символическое содержание пейзажных образов.</w:t>
      </w:r>
    </w:p>
    <w:p w:rsidR="002512F1" w:rsidRPr="00A94B3F" w:rsidRDefault="002512F1" w:rsidP="00A94B3F">
      <w:pPr>
        <w:tabs>
          <w:tab w:val="left" w:pos="1455"/>
        </w:tabs>
        <w:jc w:val="both"/>
      </w:pPr>
      <w:r w:rsidRPr="00A94B3F">
        <w:rPr>
          <w:b/>
        </w:rPr>
        <w:t>Произведения о Великой Отечественной войне</w:t>
      </w:r>
      <w:r w:rsidR="00894E57" w:rsidRPr="00A94B3F">
        <w:rPr>
          <w:b/>
        </w:rPr>
        <w:t>.</w:t>
      </w:r>
      <w:r w:rsidR="00F522D0" w:rsidRPr="00A94B3F">
        <w:rPr>
          <w:b/>
        </w:rPr>
        <w:t xml:space="preserve"> </w:t>
      </w:r>
      <w:r w:rsidRPr="00A94B3F">
        <w:t>Факты биографии поэтов и писателей; л</w:t>
      </w:r>
      <w:r w:rsidRPr="00A94B3F">
        <w:t>и</w:t>
      </w:r>
      <w:r w:rsidRPr="00A94B3F">
        <w:t>рические и прозаические произведения о Великой Отечественной войне; стихотворения, ра</w:t>
      </w:r>
      <w:r w:rsidRPr="00A94B3F">
        <w:t>с</w:t>
      </w:r>
      <w:r w:rsidRPr="00A94B3F">
        <w:t xml:space="preserve">сказывающие о солдатских буднях, пробуждающие чувство скорби перед памятью павших на </w:t>
      </w:r>
      <w:r w:rsidRPr="00A94B3F">
        <w:lastRenderedPageBreak/>
        <w:t>полях сражений и возбуждающие чувство любви к родине, ответственности за нее в годы же</w:t>
      </w:r>
      <w:r w:rsidRPr="00A94B3F">
        <w:t>с</w:t>
      </w:r>
      <w:r w:rsidRPr="00A94B3F">
        <w:t>токих испытаний. Отражение темы войны в и</w:t>
      </w:r>
      <w:r w:rsidRPr="00A94B3F">
        <w:t>с</w:t>
      </w:r>
      <w:r w:rsidRPr="00A94B3F">
        <w:t>кусстве.</w:t>
      </w:r>
    </w:p>
    <w:p w:rsidR="00894E57" w:rsidRPr="00A94B3F" w:rsidRDefault="00894E57" w:rsidP="00894E57">
      <w:pPr>
        <w:pStyle w:val="a3"/>
        <w:tabs>
          <w:tab w:val="left" w:pos="1455"/>
        </w:tabs>
        <w:ind w:left="-2552"/>
        <w:jc w:val="both"/>
        <w:rPr>
          <w:b/>
        </w:rPr>
      </w:pPr>
    </w:p>
    <w:p w:rsidR="00A266AF" w:rsidRPr="00A94B3F" w:rsidRDefault="00A266AF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>Стихотворения, посвященные Великой Отечественной войне</w:t>
      </w:r>
      <w:r w:rsidR="00894E57" w:rsidRPr="00A94B3F">
        <w:rPr>
          <w:b/>
        </w:rPr>
        <w:t>.</w:t>
      </w:r>
      <w:r w:rsidRPr="00A94B3F">
        <w:rPr>
          <w:b/>
        </w:rPr>
        <w:t xml:space="preserve"> </w:t>
      </w:r>
      <w:r w:rsidRPr="00A94B3F">
        <w:t>(К.Симонов, Д.Самойлов и др.).</w:t>
      </w:r>
    </w:p>
    <w:p w:rsidR="00894E57" w:rsidRPr="00A94B3F" w:rsidRDefault="00894E57" w:rsidP="00A94B3F">
      <w:pPr>
        <w:pStyle w:val="a3"/>
        <w:tabs>
          <w:tab w:val="left" w:pos="1455"/>
        </w:tabs>
        <w:ind w:left="0"/>
        <w:jc w:val="both"/>
        <w:rPr>
          <w:b/>
        </w:rPr>
      </w:pPr>
    </w:p>
    <w:p w:rsidR="002512F1" w:rsidRPr="00A94B3F" w:rsidRDefault="009271CC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 xml:space="preserve">Виктор Петрович </w:t>
      </w:r>
      <w:r w:rsidR="00894E57" w:rsidRPr="00A94B3F">
        <w:rPr>
          <w:b/>
        </w:rPr>
        <w:t>Астафьев.</w:t>
      </w:r>
      <w:r w:rsidR="002512F1" w:rsidRPr="00A94B3F">
        <w:rPr>
          <w:b/>
        </w:rPr>
        <w:t xml:space="preserve"> </w:t>
      </w:r>
      <w:r w:rsidR="002512F1" w:rsidRPr="00A94B3F">
        <w:t>Факты биографии Астафьева. Понятия «жанр рассказа», «с</w:t>
      </w:r>
      <w:r w:rsidR="002512F1" w:rsidRPr="00A94B3F">
        <w:t>ю</w:t>
      </w:r>
      <w:r w:rsidR="002512F1" w:rsidRPr="00A94B3F">
        <w:t>жет», «конфликт», «художественная деталь». Изображение жизни и быта сибирской деревни в рассказе «Конь с розовой гривой»,  нравственные проблемы, затронутые в рассказе (чес</w:t>
      </w:r>
      <w:r w:rsidR="002512F1" w:rsidRPr="00A94B3F">
        <w:t>т</w:t>
      </w:r>
      <w:r w:rsidR="002512F1" w:rsidRPr="00A94B3F">
        <w:t>ность, долг, доброта); художественная роль пейзажа в рассказе.</w:t>
      </w:r>
    </w:p>
    <w:p w:rsidR="00894E57" w:rsidRPr="00A94B3F" w:rsidRDefault="00894E57" w:rsidP="00A94B3F">
      <w:pPr>
        <w:pStyle w:val="a3"/>
        <w:tabs>
          <w:tab w:val="left" w:pos="1455"/>
        </w:tabs>
        <w:ind w:left="0"/>
        <w:jc w:val="both"/>
        <w:rPr>
          <w:b/>
        </w:rPr>
      </w:pPr>
    </w:p>
    <w:p w:rsidR="002512F1" w:rsidRPr="00A94B3F" w:rsidRDefault="009271CC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 xml:space="preserve">Валентин Григорьевич </w:t>
      </w:r>
      <w:r w:rsidR="00894E57" w:rsidRPr="00A94B3F">
        <w:rPr>
          <w:b/>
        </w:rPr>
        <w:t xml:space="preserve">Распутин. </w:t>
      </w:r>
      <w:r w:rsidR="002512F1" w:rsidRPr="00A94B3F">
        <w:rPr>
          <w:b/>
        </w:rPr>
        <w:t xml:space="preserve"> </w:t>
      </w:r>
      <w:r w:rsidR="002512F1" w:rsidRPr="00A94B3F">
        <w:t>Факты биографии Распутина. Отражение в рассказе «Уроки французского»  трудностей послевоенного времени; приемы характеристики героя; понятия «посвящение», «предисловие»; элементы композиции и их назначение. Сложный внутренний мир героя (портрет литературного героя); душевная щедрость учительницы и ее роль в жизни мальчика; смысл н</w:t>
      </w:r>
      <w:r w:rsidR="002512F1" w:rsidRPr="00A94B3F">
        <w:t>а</w:t>
      </w:r>
      <w:r w:rsidR="002512F1" w:rsidRPr="00A94B3F">
        <w:t>звания рассказа.</w:t>
      </w:r>
    </w:p>
    <w:p w:rsidR="00F954BE" w:rsidRPr="00A94B3F" w:rsidRDefault="00F954BE" w:rsidP="00A94B3F">
      <w:pPr>
        <w:shd w:val="clear" w:color="auto" w:fill="FFFFFF"/>
        <w:ind w:right="14"/>
        <w:jc w:val="both"/>
      </w:pPr>
      <w:r w:rsidRPr="00A94B3F">
        <w:rPr>
          <w:i/>
        </w:rPr>
        <w:t>Теория литературы.</w:t>
      </w:r>
      <w:r w:rsidRPr="00A94B3F">
        <w:t xml:space="preserve"> Рассказ, сюжет (развитие поня</w:t>
      </w:r>
      <w:r w:rsidRPr="00A94B3F">
        <w:softHyphen/>
        <w:t>тий). Герой-повествователь (развитие п</w:t>
      </w:r>
      <w:r w:rsidRPr="00A94B3F">
        <w:t>о</w:t>
      </w:r>
      <w:r w:rsidRPr="00A94B3F">
        <w:t>нятия).</w:t>
      </w:r>
    </w:p>
    <w:p w:rsidR="00F954BE" w:rsidRPr="00A94B3F" w:rsidRDefault="00F954BE" w:rsidP="00A94B3F">
      <w:pPr>
        <w:pStyle w:val="a3"/>
        <w:tabs>
          <w:tab w:val="left" w:pos="1455"/>
        </w:tabs>
        <w:ind w:left="0"/>
        <w:jc w:val="both"/>
      </w:pPr>
    </w:p>
    <w:p w:rsidR="002512F1" w:rsidRPr="00A94B3F" w:rsidRDefault="00894E57" w:rsidP="00A94B3F">
      <w:pPr>
        <w:tabs>
          <w:tab w:val="left" w:pos="1455"/>
        </w:tabs>
        <w:jc w:val="both"/>
        <w:rPr>
          <w:b/>
        </w:rPr>
      </w:pPr>
      <w:r w:rsidRPr="00A94B3F">
        <w:rPr>
          <w:b/>
        </w:rPr>
        <w:t xml:space="preserve">Писатели улыбаются. </w:t>
      </w:r>
      <w:r w:rsidR="002512F1" w:rsidRPr="00A94B3F">
        <w:t>Основные биографические факты писателей В.М.Шукшина и Ф.А.Искандера. Содержание рассказов «Срезал» и «Тринадцатый подвиг Геракла». Роль юм</w:t>
      </w:r>
      <w:r w:rsidR="002512F1" w:rsidRPr="00A94B3F">
        <w:t>о</w:t>
      </w:r>
      <w:r w:rsidR="002512F1" w:rsidRPr="00A94B3F">
        <w:t>ра в повествовании.</w:t>
      </w:r>
      <w:r w:rsidR="002512F1" w:rsidRPr="00A94B3F">
        <w:rPr>
          <w:b/>
        </w:rPr>
        <w:t xml:space="preserve"> </w:t>
      </w:r>
    </w:p>
    <w:p w:rsidR="00894E57" w:rsidRPr="00A94B3F" w:rsidRDefault="00894E57" w:rsidP="00A94B3F">
      <w:pPr>
        <w:pStyle w:val="a3"/>
        <w:tabs>
          <w:tab w:val="left" w:pos="1455"/>
        </w:tabs>
        <w:ind w:left="0"/>
        <w:jc w:val="both"/>
        <w:rPr>
          <w:b/>
        </w:rPr>
      </w:pPr>
    </w:p>
    <w:p w:rsidR="002512F1" w:rsidRPr="00A94B3F" w:rsidRDefault="002512F1" w:rsidP="00A94B3F">
      <w:pPr>
        <w:pStyle w:val="a3"/>
        <w:tabs>
          <w:tab w:val="left" w:pos="1455"/>
        </w:tabs>
        <w:ind w:left="0"/>
        <w:jc w:val="both"/>
        <w:rPr>
          <w:b/>
        </w:rPr>
      </w:pPr>
      <w:r w:rsidRPr="00A94B3F">
        <w:rPr>
          <w:b/>
        </w:rPr>
        <w:t>Родная природа в стихотворениях поэтов</w:t>
      </w:r>
      <w:r w:rsidR="00F522D0" w:rsidRPr="00A94B3F">
        <w:rPr>
          <w:b/>
        </w:rPr>
        <w:t xml:space="preserve"> 20 века</w:t>
      </w:r>
      <w:r w:rsidR="00894E57" w:rsidRPr="00A94B3F">
        <w:rPr>
          <w:b/>
        </w:rPr>
        <w:t>.</w:t>
      </w:r>
      <w:r w:rsidRPr="00A94B3F">
        <w:t xml:space="preserve"> Сведения о жизни и тво</w:t>
      </w:r>
      <w:r w:rsidRPr="00A94B3F">
        <w:t>р</w:t>
      </w:r>
      <w:r w:rsidRPr="00A94B3F">
        <w:t>честве поэтов; особенности раскрытия темы родины и родной природы в творчестве поэтов; понятие «алл</w:t>
      </w:r>
      <w:r w:rsidRPr="00A94B3F">
        <w:t>и</w:t>
      </w:r>
      <w:r w:rsidRPr="00A94B3F">
        <w:t>терации», цветопись и звукопись поэзии Есенина и Блока. Поэтический мир Ахматовой и Рубцова; понятия «псевдоним», «ассоци</w:t>
      </w:r>
      <w:r w:rsidRPr="00A94B3F">
        <w:t>а</w:t>
      </w:r>
      <w:r w:rsidRPr="00A94B3F">
        <w:t>ция»; роль художественная детали в поэзии.</w:t>
      </w:r>
    </w:p>
    <w:p w:rsidR="00894E57" w:rsidRPr="00A94B3F" w:rsidRDefault="00894E57" w:rsidP="00A94B3F">
      <w:pPr>
        <w:tabs>
          <w:tab w:val="left" w:pos="1455"/>
        </w:tabs>
        <w:ind w:hanging="2410"/>
        <w:jc w:val="both"/>
        <w:rPr>
          <w:b/>
        </w:rPr>
      </w:pPr>
    </w:p>
    <w:p w:rsidR="002512F1" w:rsidRPr="00A94B3F" w:rsidRDefault="00F522D0" w:rsidP="00A94B3F">
      <w:pPr>
        <w:tabs>
          <w:tab w:val="left" w:pos="1455"/>
        </w:tabs>
        <w:jc w:val="both"/>
        <w:rPr>
          <w:b/>
        </w:rPr>
      </w:pPr>
      <w:r w:rsidRPr="00A94B3F">
        <w:rPr>
          <w:b/>
        </w:rPr>
        <w:t>Литература народов Рос</w:t>
      </w:r>
      <w:r w:rsidR="00894E57" w:rsidRPr="00A94B3F">
        <w:rPr>
          <w:b/>
        </w:rPr>
        <w:t xml:space="preserve">сии. </w:t>
      </w:r>
      <w:r w:rsidR="002512F1" w:rsidRPr="00A94B3F">
        <w:t>Отражение в национальных литературах общих и специфич</w:t>
      </w:r>
      <w:r w:rsidR="002512F1" w:rsidRPr="00A94B3F">
        <w:t>е</w:t>
      </w:r>
      <w:r w:rsidR="002512F1" w:rsidRPr="00A94B3F">
        <w:t>ских духовно-нравственных и социальных проблем. Развитие в лит</w:t>
      </w:r>
      <w:r w:rsidR="002512F1" w:rsidRPr="00A94B3F">
        <w:t>е</w:t>
      </w:r>
      <w:r w:rsidR="002512F1" w:rsidRPr="00A94B3F">
        <w:t>ратуре других народов традиционных тем русской лирики. Стихотворения Г.Тукая и К.Кулиева.</w:t>
      </w:r>
    </w:p>
    <w:p w:rsidR="00894E57" w:rsidRPr="00A94B3F" w:rsidRDefault="002512F1" w:rsidP="00A94B3F">
      <w:pPr>
        <w:pStyle w:val="a3"/>
        <w:tabs>
          <w:tab w:val="left" w:pos="1455"/>
        </w:tabs>
        <w:ind w:left="0" w:firstLine="567"/>
        <w:jc w:val="both"/>
        <w:rPr>
          <w:b/>
        </w:rPr>
      </w:pPr>
      <w:r w:rsidRPr="00A94B3F">
        <w:rPr>
          <w:b/>
        </w:rPr>
        <w:t xml:space="preserve">                               </w:t>
      </w:r>
    </w:p>
    <w:p w:rsidR="00801D75" w:rsidRPr="00A94B3F" w:rsidRDefault="00801D75" w:rsidP="00894E57">
      <w:pPr>
        <w:pStyle w:val="a3"/>
        <w:tabs>
          <w:tab w:val="left" w:pos="1455"/>
        </w:tabs>
        <w:ind w:left="-2410" w:firstLine="567"/>
        <w:jc w:val="center"/>
        <w:rPr>
          <w:b/>
        </w:rPr>
      </w:pPr>
    </w:p>
    <w:p w:rsidR="002512F1" w:rsidRPr="00A94B3F" w:rsidRDefault="00894E57" w:rsidP="00894E57">
      <w:pPr>
        <w:pStyle w:val="a3"/>
        <w:tabs>
          <w:tab w:val="left" w:pos="1455"/>
        </w:tabs>
        <w:ind w:left="-2410" w:firstLine="567"/>
        <w:jc w:val="center"/>
        <w:rPr>
          <w:b/>
        </w:rPr>
      </w:pPr>
      <w:r w:rsidRPr="00A94B3F">
        <w:rPr>
          <w:b/>
        </w:rPr>
        <w:t>ЗАРУБЕЖНАЯ ЛИТЕРАТУРА (8Ч)</w:t>
      </w:r>
    </w:p>
    <w:p w:rsidR="00894E57" w:rsidRPr="00A94B3F" w:rsidRDefault="00894E57" w:rsidP="00A94B3F">
      <w:pPr>
        <w:pStyle w:val="a3"/>
        <w:tabs>
          <w:tab w:val="left" w:pos="1455"/>
        </w:tabs>
        <w:ind w:left="0"/>
        <w:jc w:val="both"/>
        <w:rPr>
          <w:b/>
        </w:rPr>
      </w:pPr>
    </w:p>
    <w:p w:rsidR="00951B9E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rPr>
          <w:b/>
        </w:rPr>
        <w:t>Мифы Древней Греции</w:t>
      </w:r>
      <w:r w:rsidRPr="00A94B3F">
        <w:t xml:space="preserve"> («Скотный двор царя Авгия» и «Яблоки Гесперид»). Понятие мифа. Понятие «герой» в древнегреческой мифологии; представления в греческой мифологии о с</w:t>
      </w:r>
      <w:r w:rsidRPr="00A94B3F">
        <w:t>о</w:t>
      </w:r>
      <w:r w:rsidRPr="00A94B3F">
        <w:t>творении мира, обстоятельствах рождения Геракла. Общее и различное в понятиях «миф» и «легенда»; античные образы в литерат</w:t>
      </w:r>
      <w:r w:rsidRPr="00A94B3F">
        <w:t>у</w:t>
      </w:r>
      <w:r w:rsidRPr="00A94B3F">
        <w:t xml:space="preserve">ре. </w:t>
      </w:r>
    </w:p>
    <w:p w:rsidR="00F954BE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t xml:space="preserve">Предыстория великих произведений </w:t>
      </w:r>
      <w:r w:rsidRPr="00A94B3F">
        <w:rPr>
          <w:b/>
        </w:rPr>
        <w:t>Гомера</w:t>
      </w:r>
      <w:r w:rsidRPr="00A94B3F">
        <w:t>; богатство и словесная красота поэмы об Оди</w:t>
      </w:r>
      <w:r w:rsidRPr="00A94B3F">
        <w:t>с</w:t>
      </w:r>
      <w:r w:rsidRPr="00A94B3F">
        <w:t>сее.</w:t>
      </w:r>
    </w:p>
    <w:p w:rsidR="00F954BE" w:rsidRPr="00A94B3F" w:rsidRDefault="00F954BE" w:rsidP="00A94B3F">
      <w:pPr>
        <w:shd w:val="clear" w:color="auto" w:fill="FFFFFF"/>
        <w:ind w:right="5"/>
        <w:jc w:val="both"/>
      </w:pPr>
      <w:r w:rsidRPr="00A94B3F">
        <w:rPr>
          <w:i/>
        </w:rPr>
        <w:t>Теория литературы.</w:t>
      </w:r>
      <w:r w:rsidRPr="00A94B3F">
        <w:t xml:space="preserve"> Понятие о героическом эпосе (начальные    представления).</w:t>
      </w:r>
    </w:p>
    <w:p w:rsidR="00951B9E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t xml:space="preserve"> </w:t>
      </w:r>
    </w:p>
    <w:p w:rsidR="00951B9E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t xml:space="preserve">Баллады </w:t>
      </w:r>
      <w:r w:rsidR="00801D75" w:rsidRPr="00A94B3F">
        <w:rPr>
          <w:b/>
        </w:rPr>
        <w:t xml:space="preserve"> Фридриха </w:t>
      </w:r>
      <w:r w:rsidRPr="00A94B3F">
        <w:rPr>
          <w:b/>
        </w:rPr>
        <w:t>Шиллера</w:t>
      </w:r>
      <w:r w:rsidRPr="00A94B3F">
        <w:t>. Особенности  жанра баллады, напряженность сюжета и н</w:t>
      </w:r>
      <w:r w:rsidRPr="00A94B3F">
        <w:t>е</w:t>
      </w:r>
      <w:r w:rsidRPr="00A94B3F">
        <w:t xml:space="preserve">ожиданность развязки. Баллада «Перчатка». </w:t>
      </w:r>
    </w:p>
    <w:p w:rsidR="00951B9E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t xml:space="preserve">Новеллы </w:t>
      </w:r>
      <w:r w:rsidR="00801D75" w:rsidRPr="00A94B3F">
        <w:rPr>
          <w:b/>
        </w:rPr>
        <w:t xml:space="preserve">Проспер </w:t>
      </w:r>
      <w:r w:rsidRPr="00A94B3F">
        <w:rPr>
          <w:b/>
        </w:rPr>
        <w:t>Мериме</w:t>
      </w:r>
      <w:r w:rsidRPr="00A94B3F">
        <w:t>. Понятие «новелла»; сюжет, тема, идея. Новелла «Маттео Фальк</w:t>
      </w:r>
      <w:r w:rsidRPr="00A94B3F">
        <w:t>о</w:t>
      </w:r>
      <w:r w:rsidRPr="00A94B3F">
        <w:t>не».</w:t>
      </w:r>
    </w:p>
    <w:p w:rsidR="00F954BE" w:rsidRPr="00A94B3F" w:rsidRDefault="002512F1" w:rsidP="00A94B3F">
      <w:pPr>
        <w:pStyle w:val="a3"/>
        <w:tabs>
          <w:tab w:val="left" w:pos="1455"/>
        </w:tabs>
        <w:ind w:left="0"/>
        <w:jc w:val="both"/>
      </w:pPr>
      <w:r w:rsidRPr="00A94B3F">
        <w:t xml:space="preserve">Сказка </w:t>
      </w:r>
      <w:r w:rsidR="00801D75" w:rsidRPr="00A94B3F">
        <w:rPr>
          <w:b/>
        </w:rPr>
        <w:t>Антуан</w:t>
      </w:r>
      <w:r w:rsidRPr="00A94B3F">
        <w:rPr>
          <w:b/>
        </w:rPr>
        <w:t xml:space="preserve"> де Сент-Экзюпери</w:t>
      </w:r>
      <w:r w:rsidRPr="00A94B3F">
        <w:t xml:space="preserve"> «Маленький принц». В</w:t>
      </w:r>
      <w:r w:rsidR="009853AA" w:rsidRPr="00A94B3F">
        <w:t xml:space="preserve">згляды писателя </w:t>
      </w:r>
      <w:r w:rsidRPr="00A94B3F">
        <w:t>на</w:t>
      </w:r>
      <w:r w:rsidR="009853AA" w:rsidRPr="00A94B3F">
        <w:t xml:space="preserve"> жизнь;   ос</w:t>
      </w:r>
      <w:r w:rsidR="009853AA" w:rsidRPr="00A94B3F">
        <w:t>о</w:t>
      </w:r>
      <w:r w:rsidR="009853AA" w:rsidRPr="00A94B3F">
        <w:t>бенность философской сказки.</w:t>
      </w:r>
    </w:p>
    <w:p w:rsidR="00F954BE" w:rsidRPr="00A94B3F" w:rsidRDefault="00F954BE" w:rsidP="00A94B3F">
      <w:pPr>
        <w:shd w:val="clear" w:color="auto" w:fill="FFFFFF"/>
        <w:ind w:right="10"/>
        <w:jc w:val="both"/>
      </w:pPr>
      <w:r w:rsidRPr="00A94B3F">
        <w:rPr>
          <w:i/>
        </w:rPr>
        <w:t>Теория литературы.</w:t>
      </w:r>
      <w:r w:rsidRPr="00A94B3F">
        <w:t xml:space="preserve"> Притча (начальные представ</w:t>
      </w:r>
      <w:r w:rsidRPr="00A94B3F">
        <w:softHyphen/>
        <w:t>ления).</w:t>
      </w:r>
    </w:p>
    <w:p w:rsidR="009853AA" w:rsidRPr="00A94B3F" w:rsidRDefault="009853AA" w:rsidP="00A94B3F">
      <w:pPr>
        <w:pStyle w:val="a3"/>
        <w:tabs>
          <w:tab w:val="left" w:pos="1455"/>
        </w:tabs>
        <w:ind w:left="0"/>
        <w:jc w:val="both"/>
      </w:pPr>
      <w:r w:rsidRPr="00A94B3F">
        <w:t xml:space="preserve">   </w:t>
      </w:r>
    </w:p>
    <w:p w:rsidR="009853AA" w:rsidRPr="00A94B3F" w:rsidRDefault="009853AA" w:rsidP="00A94B3F">
      <w:pPr>
        <w:tabs>
          <w:tab w:val="left" w:pos="1455"/>
        </w:tabs>
        <w:rPr>
          <w:b/>
        </w:rPr>
      </w:pPr>
    </w:p>
    <w:p w:rsidR="0076416B" w:rsidRPr="00A94B3F" w:rsidRDefault="0076416B" w:rsidP="00A94B3F">
      <w:pPr>
        <w:jc w:val="center"/>
        <w:rPr>
          <w:b/>
        </w:rPr>
      </w:pPr>
    </w:p>
    <w:p w:rsidR="0076416B" w:rsidRPr="00A94B3F" w:rsidRDefault="0076416B" w:rsidP="00A94B3F">
      <w:pPr>
        <w:contextualSpacing/>
        <w:jc w:val="center"/>
      </w:pPr>
      <w:r w:rsidRPr="00A94B3F">
        <w:t>ПРОИЗВЕДЕНИЯ ДЛЯ ЗАУЧИВАНИЯ НАИЗУСТЬ:</w:t>
      </w:r>
    </w:p>
    <w:p w:rsidR="0076416B" w:rsidRPr="00A94B3F" w:rsidRDefault="0076416B" w:rsidP="00A94B3F">
      <w:pPr>
        <w:rPr>
          <w:b/>
        </w:rPr>
      </w:pPr>
    </w:p>
    <w:p w:rsidR="0076416B" w:rsidRPr="00A94B3F" w:rsidRDefault="0076416B" w:rsidP="00A94B3F">
      <w:pPr>
        <w:rPr>
          <w:b/>
        </w:rPr>
      </w:pPr>
      <w:r w:rsidRPr="00A94B3F">
        <w:t>А.С. Пушкин. Узник. И.И. Пущину. Зимнее утро.</w:t>
      </w:r>
    </w:p>
    <w:p w:rsidR="0076416B" w:rsidRPr="00A94B3F" w:rsidRDefault="0076416B" w:rsidP="00A94B3F">
      <w:r w:rsidRPr="00A94B3F">
        <w:t>М.Ю. Лермонтов. Парус. Тучи. «На севере диком…». Утес.</w:t>
      </w:r>
    </w:p>
    <w:p w:rsidR="0076416B" w:rsidRPr="00A94B3F" w:rsidRDefault="0076416B" w:rsidP="00A94B3F">
      <w:r w:rsidRPr="00A94B3F">
        <w:t>Н.А. Некрасов «Железная дорога» (фрагменты)</w:t>
      </w:r>
    </w:p>
    <w:p w:rsidR="0076416B" w:rsidRPr="00A94B3F" w:rsidRDefault="0076416B" w:rsidP="00A94B3F">
      <w:r w:rsidRPr="00A94B3F">
        <w:t>Ф.И. Тютчев. «Неохотно и несмело...»</w:t>
      </w:r>
    </w:p>
    <w:p w:rsidR="0076416B" w:rsidRPr="00A94B3F" w:rsidRDefault="0076416B" w:rsidP="00A94B3F">
      <w:r w:rsidRPr="00A94B3F">
        <w:t>А.А. Фет. «Ель рукавом мне тропинку завесила…»</w:t>
      </w:r>
    </w:p>
    <w:p w:rsidR="0076416B" w:rsidRPr="00A94B3F" w:rsidRDefault="0076416B" w:rsidP="00A94B3F">
      <w:r w:rsidRPr="00A94B3F">
        <w:t>А.А. Баратынский «Весна, весна! Как воздух чист…»</w:t>
      </w:r>
    </w:p>
    <w:p w:rsidR="0076416B" w:rsidRPr="00A94B3F" w:rsidRDefault="0076416B" w:rsidP="00A94B3F">
      <w:r w:rsidRPr="00A94B3F">
        <w:t>А.А. Блок. Летний вечер.</w:t>
      </w:r>
    </w:p>
    <w:p w:rsidR="0076416B" w:rsidRPr="00A94B3F" w:rsidRDefault="0076416B" w:rsidP="00A94B3F">
      <w:r w:rsidRPr="00A94B3F">
        <w:t xml:space="preserve">А.А. Ахматова «Перед весной бывают дни такие…» </w:t>
      </w:r>
    </w:p>
    <w:p w:rsidR="0076416B" w:rsidRPr="00A94B3F" w:rsidRDefault="0076416B" w:rsidP="00A94B3F">
      <w:pPr>
        <w:jc w:val="both"/>
      </w:pPr>
      <w:r w:rsidRPr="00A94B3F">
        <w:t>1 – 2 стихотворения по теме «Великая Отечественная война.</w:t>
      </w:r>
    </w:p>
    <w:p w:rsidR="0076416B" w:rsidRPr="00A94B3F" w:rsidRDefault="0076416B" w:rsidP="00A94B3F">
      <w:pPr>
        <w:jc w:val="center"/>
        <w:rPr>
          <w:b/>
        </w:rPr>
      </w:pPr>
    </w:p>
    <w:p w:rsidR="0076416B" w:rsidRPr="00A94B3F" w:rsidRDefault="00854A6F" w:rsidP="00A94B3F">
      <w:pPr>
        <w:contextualSpacing/>
        <w:jc w:val="center"/>
      </w:pPr>
      <w:r w:rsidRPr="00A94B3F">
        <w:t xml:space="preserve">ПРОИЗВЕДЕНИЯ </w:t>
      </w:r>
      <w:r w:rsidR="0076416B" w:rsidRPr="00A94B3F">
        <w:t xml:space="preserve"> ДЛЯ САМОСТОЯТЕЛЬНОГО ЧТЕНИЯ:</w:t>
      </w:r>
    </w:p>
    <w:p w:rsidR="0076416B" w:rsidRPr="00A94B3F" w:rsidRDefault="0076416B" w:rsidP="00A94B3F">
      <w:pPr>
        <w:jc w:val="center"/>
        <w:rPr>
          <w:b/>
        </w:rPr>
      </w:pPr>
    </w:p>
    <w:p w:rsidR="0076416B" w:rsidRPr="00A94B3F" w:rsidRDefault="0076416B" w:rsidP="00A94B3F">
      <w:r w:rsidRPr="00A94B3F">
        <w:rPr>
          <w:spacing w:val="-2"/>
        </w:rPr>
        <w:t>Мифы,  сказания, легенды народов мира: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Гомер. «Илиада». «Одиссея».</w:t>
      </w:r>
    </w:p>
    <w:p w:rsidR="0076416B" w:rsidRPr="00A94B3F" w:rsidRDefault="0076416B" w:rsidP="00A94B3F">
      <w:pPr>
        <w:shd w:val="clear" w:color="auto" w:fill="FFFFFF"/>
        <w:spacing w:before="5"/>
        <w:rPr>
          <w:spacing w:val="-2"/>
        </w:rPr>
      </w:pPr>
      <w:r w:rsidRPr="00A94B3F">
        <w:rPr>
          <w:spacing w:val="-2"/>
        </w:rPr>
        <w:t>Русские народные сказки. Сказки народов мира.</w:t>
      </w:r>
    </w:p>
    <w:p w:rsidR="0076416B" w:rsidRPr="00A94B3F" w:rsidRDefault="0076416B" w:rsidP="00A94B3F">
      <w:pPr>
        <w:shd w:val="clear" w:color="auto" w:fill="FFFFFF"/>
        <w:spacing w:before="62"/>
        <w:ind w:right="845"/>
        <w:rPr>
          <w:spacing w:val="-2"/>
        </w:rPr>
      </w:pPr>
      <w:r w:rsidRPr="00A94B3F">
        <w:rPr>
          <w:spacing w:val="-2"/>
        </w:rPr>
        <w:t xml:space="preserve">Из русской литературы </w:t>
      </w:r>
      <w:r w:rsidRPr="00A94B3F">
        <w:rPr>
          <w:spacing w:val="-2"/>
          <w:lang w:val="en-US"/>
        </w:rPr>
        <w:t>XVIII</w:t>
      </w:r>
      <w:r w:rsidRPr="00A94B3F">
        <w:rPr>
          <w:spacing w:val="-2"/>
        </w:rPr>
        <w:t xml:space="preserve"> века :</w:t>
      </w:r>
    </w:p>
    <w:p w:rsidR="0076416B" w:rsidRPr="00A94B3F" w:rsidRDefault="0076416B" w:rsidP="00A94B3F">
      <w:pPr>
        <w:shd w:val="clear" w:color="auto" w:fill="FFFFFF"/>
        <w:spacing w:before="62"/>
        <w:ind w:right="845"/>
        <w:rPr>
          <w:spacing w:val="-2"/>
        </w:rPr>
      </w:pPr>
      <w:r w:rsidRPr="00A94B3F">
        <w:rPr>
          <w:spacing w:val="-2"/>
        </w:rPr>
        <w:t>Г. Р. Державин. «Лебедь».</w:t>
      </w:r>
    </w:p>
    <w:p w:rsidR="0076416B" w:rsidRPr="00A94B3F" w:rsidRDefault="0076416B" w:rsidP="00A94B3F">
      <w:pPr>
        <w:shd w:val="clear" w:color="auto" w:fill="FFFFFF"/>
        <w:spacing w:before="62"/>
        <w:ind w:right="845"/>
        <w:rPr>
          <w:spacing w:val="-2"/>
        </w:rPr>
      </w:pPr>
      <w:r w:rsidRPr="00A94B3F">
        <w:rPr>
          <w:spacing w:val="-2"/>
        </w:rPr>
        <w:t xml:space="preserve">Из русской литературы </w:t>
      </w:r>
      <w:r w:rsidRPr="00A94B3F">
        <w:rPr>
          <w:spacing w:val="-2"/>
          <w:lang w:val="en-US"/>
        </w:rPr>
        <w:t>XIX</w:t>
      </w:r>
      <w:r w:rsidRPr="00A94B3F">
        <w:rPr>
          <w:spacing w:val="-2"/>
        </w:rPr>
        <w:t xml:space="preserve"> века:</w:t>
      </w:r>
    </w:p>
    <w:p w:rsidR="0076416B" w:rsidRPr="00A94B3F" w:rsidRDefault="0076416B" w:rsidP="00A94B3F">
      <w:pPr>
        <w:shd w:val="clear" w:color="auto" w:fill="FFFFFF"/>
        <w:spacing w:before="58"/>
        <w:rPr>
          <w:spacing w:val="-2"/>
        </w:rPr>
      </w:pPr>
      <w:r w:rsidRPr="00A94B3F">
        <w:rPr>
          <w:spacing w:val="-2"/>
        </w:rPr>
        <w:t>К. Н. Батюшков. «На развалинах замка в Швеции».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Д. В. Давыдов. «Партизан».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Ф. Н. Глинка. «Луна». «Утро вечера мудренее». «Москва2.</w:t>
      </w:r>
    </w:p>
    <w:p w:rsidR="0076416B" w:rsidRPr="00A94B3F" w:rsidRDefault="0076416B" w:rsidP="00A94B3F">
      <w:pPr>
        <w:shd w:val="clear" w:color="auto" w:fill="FFFFFF"/>
        <w:spacing w:before="14"/>
        <w:ind w:right="29"/>
        <w:jc w:val="both"/>
        <w:rPr>
          <w:spacing w:val="-2"/>
        </w:rPr>
      </w:pPr>
      <w:r w:rsidRPr="00A94B3F">
        <w:rPr>
          <w:spacing w:val="-2"/>
        </w:rPr>
        <w:t>А. С. Пушкин. «Жених». «Во глубине сибирских руд...». «Выстрел».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К. Ф. Рылеев. «Державин».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Е. А. Баратынский. «Родина».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Н. М. Языков. «Родина». «Настоящее». «Две картины».</w:t>
      </w:r>
    </w:p>
    <w:p w:rsidR="0076416B" w:rsidRPr="00A94B3F" w:rsidRDefault="0076416B" w:rsidP="00A94B3F">
      <w:pPr>
        <w:shd w:val="clear" w:color="auto" w:fill="FFFFFF"/>
        <w:spacing w:before="10"/>
        <w:ind w:right="19"/>
        <w:jc w:val="both"/>
        <w:rPr>
          <w:spacing w:val="-2"/>
        </w:rPr>
      </w:pPr>
      <w:r w:rsidRPr="00A94B3F">
        <w:rPr>
          <w:spacing w:val="-2"/>
        </w:rPr>
        <w:t>Ф. И. Тютчев. «Сон на море». «Весна». «Как весел грохот летних бурь...».</w:t>
      </w:r>
    </w:p>
    <w:p w:rsidR="0076416B" w:rsidRPr="00A94B3F" w:rsidRDefault="0076416B" w:rsidP="00A94B3F">
      <w:pPr>
        <w:shd w:val="clear" w:color="auto" w:fill="FFFFFF"/>
        <w:spacing w:before="19"/>
        <w:rPr>
          <w:spacing w:val="-2"/>
        </w:rPr>
      </w:pPr>
      <w:r w:rsidRPr="00A94B3F">
        <w:rPr>
          <w:spacing w:val="-2"/>
        </w:rPr>
        <w:t>А. В. Кольцов. «Не шуми ты, рожь...». «Лес».</w:t>
      </w:r>
    </w:p>
    <w:p w:rsidR="0076416B" w:rsidRPr="00A94B3F" w:rsidRDefault="0076416B" w:rsidP="00A94B3F">
      <w:pPr>
        <w:shd w:val="clear" w:color="auto" w:fill="FFFFFF"/>
        <w:spacing w:before="10"/>
        <w:ind w:right="34"/>
        <w:jc w:val="both"/>
        <w:rPr>
          <w:spacing w:val="-2"/>
        </w:rPr>
      </w:pPr>
      <w:r w:rsidRPr="00A94B3F">
        <w:rPr>
          <w:spacing w:val="-2"/>
        </w:rPr>
        <w:t>М. Ю. Лермонтов. «Воздушный корабль». «Русалка». «Мор</w:t>
      </w:r>
      <w:r w:rsidRPr="00A94B3F">
        <w:rPr>
          <w:spacing w:val="-2"/>
        </w:rPr>
        <w:softHyphen/>
        <w:t>ская царевна».</w:t>
      </w:r>
    </w:p>
    <w:p w:rsidR="0076416B" w:rsidRPr="00A94B3F" w:rsidRDefault="0076416B" w:rsidP="00A94B3F">
      <w:pPr>
        <w:shd w:val="clear" w:color="auto" w:fill="FFFFFF"/>
        <w:spacing w:before="14"/>
        <w:ind w:right="38"/>
        <w:jc w:val="both"/>
        <w:rPr>
          <w:spacing w:val="-2"/>
        </w:rPr>
      </w:pPr>
      <w:r w:rsidRPr="00A94B3F">
        <w:rPr>
          <w:spacing w:val="-2"/>
        </w:rPr>
        <w:t>А. Н. Майков. «Боже мой! Вчера — ненастье...». «Сено</w:t>
      </w:r>
      <w:r w:rsidRPr="00A94B3F">
        <w:rPr>
          <w:spacing w:val="-2"/>
        </w:rPr>
        <w:softHyphen/>
        <w:t>кос». «Емшан».</w:t>
      </w:r>
    </w:p>
    <w:p w:rsidR="0076416B" w:rsidRPr="00A94B3F" w:rsidRDefault="0076416B" w:rsidP="00A94B3F">
      <w:pPr>
        <w:shd w:val="clear" w:color="auto" w:fill="FFFFFF"/>
        <w:spacing w:before="5"/>
        <w:rPr>
          <w:spacing w:val="-2"/>
        </w:rPr>
      </w:pPr>
      <w:r w:rsidRPr="00A94B3F">
        <w:rPr>
          <w:spacing w:val="-2"/>
        </w:rPr>
        <w:t>И. С. Тургенев. «Хорь и Калиныч».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Н. А. Некрасов. «Влас».</w:t>
      </w:r>
    </w:p>
    <w:p w:rsidR="0076416B" w:rsidRPr="00A94B3F" w:rsidRDefault="0076416B" w:rsidP="00A94B3F">
      <w:pPr>
        <w:shd w:val="clear" w:color="auto" w:fill="FFFFFF"/>
        <w:spacing w:before="5"/>
        <w:rPr>
          <w:spacing w:val="-2"/>
        </w:rPr>
      </w:pPr>
      <w:r w:rsidRPr="00A94B3F">
        <w:rPr>
          <w:spacing w:val="-2"/>
        </w:rPr>
        <w:t>Ф. М. Достоевский. «Мальчик у Христа на елке».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Н. С. Лесков. «Человек на часах».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Л. Н. Толстой. «Хаджи-Мурат».</w:t>
      </w:r>
    </w:p>
    <w:p w:rsidR="0076416B" w:rsidRPr="00A94B3F" w:rsidRDefault="0076416B" w:rsidP="00A94B3F">
      <w:pPr>
        <w:shd w:val="clear" w:color="auto" w:fill="FFFFFF"/>
        <w:spacing w:before="5"/>
        <w:rPr>
          <w:spacing w:val="-2"/>
        </w:rPr>
      </w:pPr>
      <w:r w:rsidRPr="00A94B3F">
        <w:rPr>
          <w:spacing w:val="-2"/>
        </w:rPr>
        <w:t>А. П. Чехов. «Беззащитное существо». «Жалобная книга».</w:t>
      </w:r>
    </w:p>
    <w:p w:rsidR="0076416B" w:rsidRPr="00A94B3F" w:rsidRDefault="0076416B" w:rsidP="00A94B3F">
      <w:pPr>
        <w:shd w:val="clear" w:color="auto" w:fill="FFFFFF"/>
        <w:spacing w:before="5"/>
        <w:rPr>
          <w:spacing w:val="-2"/>
        </w:rPr>
      </w:pPr>
      <w:r w:rsidRPr="00A94B3F">
        <w:rPr>
          <w:spacing w:val="-2"/>
        </w:rPr>
        <w:t xml:space="preserve">Из русской литературы </w:t>
      </w:r>
      <w:r w:rsidRPr="00A94B3F">
        <w:rPr>
          <w:spacing w:val="-2"/>
          <w:lang w:val="en-US"/>
        </w:rPr>
        <w:t>XX</w:t>
      </w:r>
      <w:r w:rsidRPr="00A94B3F">
        <w:rPr>
          <w:spacing w:val="-2"/>
        </w:rPr>
        <w:t xml:space="preserve"> века:</w:t>
      </w:r>
    </w:p>
    <w:p w:rsidR="0076416B" w:rsidRPr="00A94B3F" w:rsidRDefault="0076416B" w:rsidP="00A94B3F">
      <w:pPr>
        <w:shd w:val="clear" w:color="auto" w:fill="FFFFFF"/>
        <w:spacing w:before="43"/>
        <w:rPr>
          <w:spacing w:val="-2"/>
        </w:rPr>
      </w:pPr>
      <w:r w:rsidRPr="00A94B3F">
        <w:rPr>
          <w:spacing w:val="-2"/>
        </w:rPr>
        <w:t>К. Г. Паустовский. «Бакенщик». «Растрепанный воробей».</w:t>
      </w:r>
    </w:p>
    <w:p w:rsidR="0076416B" w:rsidRPr="00A94B3F" w:rsidRDefault="0076416B" w:rsidP="00A94B3F">
      <w:pPr>
        <w:shd w:val="clear" w:color="auto" w:fill="FFFFFF"/>
        <w:ind w:right="38"/>
        <w:jc w:val="both"/>
        <w:rPr>
          <w:spacing w:val="-2"/>
        </w:rPr>
      </w:pPr>
      <w:r w:rsidRPr="00A94B3F">
        <w:rPr>
          <w:spacing w:val="-2"/>
        </w:rPr>
        <w:t>В. К. Железников. «Чудак из шестого «Б». «Путешествен</w:t>
      </w:r>
      <w:r w:rsidRPr="00A94B3F">
        <w:rPr>
          <w:spacing w:val="-2"/>
        </w:rPr>
        <w:softHyphen/>
        <w:t>ник с багажом». «Хор</w:t>
      </w:r>
      <w:r w:rsidRPr="00A94B3F">
        <w:rPr>
          <w:spacing w:val="-2"/>
        </w:rPr>
        <w:t>о</w:t>
      </w:r>
      <w:r w:rsidRPr="00A94B3F">
        <w:rPr>
          <w:spacing w:val="-2"/>
        </w:rPr>
        <w:t>шим людям — доброе утро».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А. А. Лиханов. «Последние холода».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В. П. Астафьев. «Деревья растут для всех».</w:t>
      </w:r>
    </w:p>
    <w:p w:rsidR="0076416B" w:rsidRPr="00A94B3F" w:rsidRDefault="0076416B" w:rsidP="00A94B3F">
      <w:pPr>
        <w:shd w:val="clear" w:color="auto" w:fill="FFFFFF"/>
        <w:ind w:right="38"/>
        <w:jc w:val="both"/>
        <w:rPr>
          <w:spacing w:val="-2"/>
        </w:rPr>
      </w:pPr>
      <w:r w:rsidRPr="00A94B3F">
        <w:rPr>
          <w:spacing w:val="-2"/>
        </w:rPr>
        <w:t>М. М. Пришвин. «Таинственный ящик». «Синий лапоть». «Лесная капель».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В.   П.   Крапивин.  «Брат,  которому семь».   «Звезды  под дождем».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Из зарубежной литературы: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Э. По. «Овальный портрет».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М. Твен. «История с привидением».</w:t>
      </w:r>
    </w:p>
    <w:p w:rsidR="0076416B" w:rsidRPr="00A94B3F" w:rsidRDefault="0076416B" w:rsidP="00A94B3F">
      <w:pPr>
        <w:shd w:val="clear" w:color="auto" w:fill="FFFFFF"/>
        <w:spacing w:before="5"/>
        <w:rPr>
          <w:spacing w:val="-2"/>
        </w:rPr>
      </w:pPr>
      <w:r w:rsidRPr="00A94B3F">
        <w:rPr>
          <w:spacing w:val="-2"/>
        </w:rPr>
        <w:t>О. Генри. «Вождь краснокожих».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t>А. Конан Дойл. «Горбун».</w:t>
      </w:r>
    </w:p>
    <w:p w:rsidR="0076416B" w:rsidRPr="00A94B3F" w:rsidRDefault="0076416B" w:rsidP="00A94B3F">
      <w:pPr>
        <w:shd w:val="clear" w:color="auto" w:fill="FFFFFF"/>
        <w:rPr>
          <w:spacing w:val="-2"/>
        </w:rPr>
      </w:pPr>
      <w:r w:rsidRPr="00A94B3F">
        <w:rPr>
          <w:spacing w:val="-2"/>
        </w:rPr>
        <w:lastRenderedPageBreak/>
        <w:t>Г. Честертон. «Тайна отца Брауна».</w:t>
      </w:r>
    </w:p>
    <w:p w:rsidR="0076416B" w:rsidRPr="00A94B3F" w:rsidRDefault="0076416B" w:rsidP="0076416B">
      <w:pPr>
        <w:ind w:firstLine="709"/>
        <w:jc w:val="both"/>
        <w:rPr>
          <w:rFonts w:ascii="Arial Narrow" w:hAnsi="Arial Narrow"/>
        </w:rPr>
      </w:pPr>
    </w:p>
    <w:p w:rsidR="0076416B" w:rsidRPr="00A94B3F" w:rsidRDefault="0076416B" w:rsidP="00A94B3F">
      <w:pPr>
        <w:tabs>
          <w:tab w:val="left" w:pos="1455"/>
        </w:tabs>
        <w:jc w:val="center"/>
        <w:rPr>
          <w:b/>
        </w:rPr>
      </w:pPr>
      <w:r w:rsidRPr="00A94B3F">
        <w:rPr>
          <w:b/>
        </w:rPr>
        <w:t>Содержание тем учебного курса</w:t>
      </w:r>
    </w:p>
    <w:p w:rsidR="0076416B" w:rsidRPr="00A94B3F" w:rsidRDefault="0076416B" w:rsidP="00A94B3F">
      <w:pPr>
        <w:pStyle w:val="a3"/>
        <w:tabs>
          <w:tab w:val="left" w:pos="1455"/>
        </w:tabs>
        <w:ind w:left="-1265"/>
        <w:jc w:val="center"/>
        <w:rPr>
          <w:b/>
        </w:rPr>
      </w:pPr>
      <w:r w:rsidRPr="00A94B3F">
        <w:rPr>
          <w:b/>
        </w:rPr>
        <w:t>«Литература 7 класс»</w:t>
      </w:r>
    </w:p>
    <w:p w:rsidR="0076416B" w:rsidRPr="00A94B3F" w:rsidRDefault="0076416B" w:rsidP="00A94B3F">
      <w:pPr>
        <w:pStyle w:val="a3"/>
        <w:tabs>
          <w:tab w:val="left" w:pos="-7655"/>
        </w:tabs>
        <w:ind w:left="-1265"/>
        <w:jc w:val="center"/>
        <w:rPr>
          <w:b/>
        </w:rPr>
      </w:pPr>
      <w:r w:rsidRPr="00A94B3F">
        <w:rPr>
          <w:b/>
        </w:rPr>
        <w:t>(68 ч)</w:t>
      </w:r>
    </w:p>
    <w:p w:rsidR="0076416B" w:rsidRPr="00A94B3F" w:rsidRDefault="0076416B" w:rsidP="0076416B">
      <w:pPr>
        <w:ind w:left="-2552"/>
        <w:contextualSpacing/>
        <w:jc w:val="both"/>
      </w:pPr>
    </w:p>
    <w:p w:rsidR="0076416B" w:rsidRPr="00A94B3F" w:rsidRDefault="0076416B" w:rsidP="00A94B3F">
      <w:pPr>
        <w:contextualSpacing/>
        <w:jc w:val="center"/>
        <w:rPr>
          <w:b/>
        </w:rPr>
      </w:pPr>
      <w:r w:rsidRPr="00A94B3F">
        <w:rPr>
          <w:b/>
        </w:rPr>
        <w:t>ВВЕДЕНИЕ (1Ч)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Изображение человека как важнейшая идейно-нравственная проблема литературы. Взаим</w:t>
      </w:r>
      <w:r w:rsidRPr="00A94B3F">
        <w:t>о</w:t>
      </w:r>
      <w:r w:rsidRPr="00A94B3F">
        <w:t>связь характеров и обстоятельств в художественном произведении. Труд человека, его поз</w:t>
      </w:r>
      <w:r w:rsidRPr="00A94B3F">
        <w:t>и</w:t>
      </w:r>
      <w:r w:rsidRPr="00A94B3F">
        <w:t>ция, отношение к несовершенству мира и стремление к нравственному и эстетическому иде</w:t>
      </w:r>
      <w:r w:rsidRPr="00A94B3F">
        <w:t>а</w:t>
      </w:r>
      <w:r w:rsidRPr="00A94B3F">
        <w:t>лу.</w:t>
      </w:r>
    </w:p>
    <w:p w:rsidR="0076416B" w:rsidRPr="00A94B3F" w:rsidRDefault="0076416B" w:rsidP="00A94B3F">
      <w:pPr>
        <w:contextualSpacing/>
        <w:jc w:val="center"/>
        <w:rPr>
          <w:b/>
        </w:rPr>
      </w:pPr>
      <w:r w:rsidRPr="00A94B3F">
        <w:rPr>
          <w:b/>
        </w:rPr>
        <w:t>УСТНОЕ НАРОДНОЕ ТВОРЧЕСТВО (5Ч)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Предания. 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Былины. «Вольга и Микула Селянинович». Воплощение в былине нравственных свойств ру</w:t>
      </w:r>
      <w:r w:rsidRPr="00A94B3F">
        <w:t>с</w:t>
      </w:r>
      <w:r w:rsidRPr="00A94B3F">
        <w:t>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Киевский цикл былин. «Илья Муромец и Соловей-разбойник». Бескорыстное служение Род</w:t>
      </w:r>
      <w:r w:rsidRPr="00A94B3F">
        <w:t>и</w:t>
      </w:r>
      <w:r w:rsidRPr="00A94B3F">
        <w:t>не и народу, мужество, справедливость, чувство собственного достоинства — основные черты характера Ильи Муромца. (Изучается одна б</w:t>
      </w:r>
      <w:r w:rsidRPr="00A94B3F">
        <w:t>ы</w:t>
      </w:r>
      <w:r w:rsidRPr="00A94B3F">
        <w:t>лина по выбору.)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Новгородский цикл былин. «Садко» (для самостоятельного чтения). Своеобразие былины. П</w:t>
      </w:r>
      <w:r w:rsidRPr="00A94B3F">
        <w:t>о</w:t>
      </w:r>
      <w:r w:rsidRPr="00A94B3F">
        <w:t>этичность. Тематическое различие Киевского и Новгородского ци</w:t>
      </w:r>
      <w:r w:rsidRPr="00A94B3F">
        <w:t>к</w:t>
      </w:r>
      <w:r w:rsidRPr="00A94B3F">
        <w:t>лов былин. Своеобразие былинного стиха. Собирание былин. Собиратели. (Для самостоятельного чтения.)</w:t>
      </w:r>
    </w:p>
    <w:p w:rsidR="0076416B" w:rsidRPr="00A94B3F" w:rsidRDefault="0076416B" w:rsidP="00A94B3F">
      <w:pPr>
        <w:contextualSpacing/>
        <w:jc w:val="both"/>
      </w:pPr>
    </w:p>
    <w:p w:rsidR="008E18E0" w:rsidRPr="00A94B3F" w:rsidRDefault="00013A37" w:rsidP="00A94B3F">
      <w:pPr>
        <w:contextualSpacing/>
        <w:jc w:val="both"/>
      </w:pPr>
      <w:r w:rsidRPr="00A94B3F">
        <w:rPr>
          <w:i/>
        </w:rPr>
        <w:t xml:space="preserve">Вн/чт. </w:t>
      </w:r>
      <w:r w:rsidRPr="00A94B3F">
        <w:t xml:space="preserve">«Мой любимый былинный герой». </w:t>
      </w:r>
      <w:r w:rsidR="0076416B" w:rsidRPr="00A94B3F">
        <w:t>«Калевала» — карело-финский миф</w:t>
      </w:r>
      <w:r w:rsidR="0076416B" w:rsidRPr="00A94B3F">
        <w:t>о</w:t>
      </w:r>
      <w:r w:rsidR="0076416B" w:rsidRPr="00A94B3F">
        <w:t>логический эпос. Изображение жизни народа, его национальных традиций, об</w:t>
      </w:r>
      <w:r w:rsidR="0076416B" w:rsidRPr="00A94B3F">
        <w:t>ы</w:t>
      </w:r>
      <w:r w:rsidR="0076416B" w:rsidRPr="00A94B3F">
        <w:t>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Предание (развитие представлений). Гипербола (развитие представл</w:t>
      </w:r>
      <w:r w:rsidRPr="00A94B3F">
        <w:t>е</w:t>
      </w:r>
      <w:r w:rsidRPr="00A94B3F">
        <w:t>ний). Былина. Руны. Мифологический эпос (начальные представл</w:t>
      </w:r>
      <w:r w:rsidRPr="00A94B3F">
        <w:t>е</w:t>
      </w:r>
      <w:r w:rsidRPr="00A94B3F">
        <w:t>ния).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Пословицы и поговорки. Народная мудрость пословиц и поговорок. Выражение в них духа народного языка.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Сборники пословиц. Собиратели пословиц. Меткость и точность языка. Краткость и выраз</w:t>
      </w:r>
      <w:r w:rsidRPr="00A94B3F">
        <w:t>и</w:t>
      </w:r>
      <w:r w:rsidRPr="00A94B3F">
        <w:t>тельность. Прямой и переносный смысл пословиц. Пословицы народов мира. Сходство и ра</w:t>
      </w:r>
      <w:r w:rsidRPr="00A94B3F">
        <w:t>з</w:t>
      </w:r>
      <w:r w:rsidRPr="00A94B3F">
        <w:t>личия пословиц разных стран мира на одну тему (эпитеты, сравнения, метафоры).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Героический эпос, афористические жанры фольклора. Пословицы, пог</w:t>
      </w:r>
      <w:r w:rsidRPr="00A94B3F">
        <w:t>о</w:t>
      </w:r>
      <w:r w:rsidRPr="00A94B3F">
        <w:t>ворки (развитие представлений).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8E18E0" w:rsidP="00A94B3F">
      <w:pPr>
        <w:contextualSpacing/>
        <w:jc w:val="center"/>
        <w:rPr>
          <w:b/>
        </w:rPr>
      </w:pPr>
      <w:r w:rsidRPr="00A94B3F">
        <w:rPr>
          <w:b/>
        </w:rPr>
        <w:t>Д</w:t>
      </w:r>
      <w:r w:rsidR="0076416B" w:rsidRPr="00A94B3F">
        <w:rPr>
          <w:b/>
        </w:rPr>
        <w:t>РЕВНЕРУССК</w:t>
      </w:r>
      <w:r w:rsidRPr="00A94B3F">
        <w:rPr>
          <w:b/>
        </w:rPr>
        <w:t>АЯ</w:t>
      </w:r>
      <w:r w:rsidR="0076416B" w:rsidRPr="00A94B3F">
        <w:rPr>
          <w:b/>
        </w:rPr>
        <w:t xml:space="preserve"> ЛИТЕРАТУР</w:t>
      </w:r>
      <w:r w:rsidRPr="00A94B3F">
        <w:rPr>
          <w:b/>
        </w:rPr>
        <w:t>А (3Ч)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«Поучение» Владимира Мономаха (отрывок), «Повесть о Петре и Февронии Муромских». Нравственные заветыДревней Руси. Внимание к личности, гимн лю</w:t>
      </w:r>
      <w:r w:rsidRPr="00A94B3F">
        <w:t>б</w:t>
      </w:r>
      <w:r w:rsidRPr="00A94B3F">
        <w:t>ви и верности.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Поучение (начальные представления).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lastRenderedPageBreak/>
        <w:t>«Повесть временных лет». Отрывок «О пользе книг». Формирование традиции уважительного отношения к книге.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Летопись (развитие представлений).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center"/>
        <w:rPr>
          <w:b/>
        </w:rPr>
      </w:pPr>
      <w:r w:rsidRPr="00A94B3F">
        <w:rPr>
          <w:b/>
        </w:rPr>
        <w:t>РУССК</w:t>
      </w:r>
      <w:r w:rsidR="008E18E0" w:rsidRPr="00A94B3F">
        <w:rPr>
          <w:b/>
        </w:rPr>
        <w:t>АЯ</w:t>
      </w:r>
      <w:r w:rsidRPr="00A94B3F">
        <w:rPr>
          <w:b/>
        </w:rPr>
        <w:t xml:space="preserve">ЛИТЕРАТУРЫ </w:t>
      </w:r>
      <w:r w:rsidR="008E18E0" w:rsidRPr="00A94B3F">
        <w:rPr>
          <w:b/>
        </w:rPr>
        <w:t>18</w:t>
      </w:r>
      <w:r w:rsidRPr="00A94B3F">
        <w:rPr>
          <w:b/>
        </w:rPr>
        <w:t xml:space="preserve"> ВЕКА</w:t>
      </w:r>
      <w:r w:rsidR="008E18E0" w:rsidRPr="00A94B3F">
        <w:rPr>
          <w:b/>
        </w:rPr>
        <w:t xml:space="preserve"> (2Ч)</w:t>
      </w:r>
    </w:p>
    <w:p w:rsidR="0076416B" w:rsidRPr="00A94B3F" w:rsidRDefault="0076416B" w:rsidP="00A94B3F">
      <w:pPr>
        <w:contextualSpacing/>
        <w:jc w:val="both"/>
      </w:pPr>
    </w:p>
    <w:p w:rsidR="008E18E0" w:rsidRPr="00A94B3F" w:rsidRDefault="0076416B" w:rsidP="00A94B3F">
      <w:pPr>
        <w:contextualSpacing/>
        <w:jc w:val="both"/>
      </w:pPr>
      <w:r w:rsidRPr="00A94B3F">
        <w:rPr>
          <w:b/>
        </w:rPr>
        <w:t>Михаил Васильевич Ломоносов</w:t>
      </w:r>
      <w:r w:rsidRPr="00A94B3F">
        <w:t>. Краткий рассказ об ученом и поэте.</w:t>
      </w:r>
      <w:r w:rsidR="008E18E0" w:rsidRPr="00A94B3F">
        <w:t xml:space="preserve"> </w:t>
      </w:r>
      <w:r w:rsidRPr="00A94B3F">
        <w:t>«К статуе Петра Вел</w:t>
      </w:r>
      <w:r w:rsidRPr="00A94B3F">
        <w:t>и</w:t>
      </w:r>
      <w:r w:rsidRPr="00A94B3F">
        <w:t>кого», «Ода на день восшествия на Всероссийский престол ея Величества государыни Имп</w:t>
      </w:r>
      <w:r w:rsidRPr="00A94B3F">
        <w:t>е</w:t>
      </w:r>
      <w:r w:rsidRPr="00A94B3F">
        <w:t>ратрицы Елисаветы Петровны 1747 года» (отрывок). Уверенность Ломоносова в будущем ру</w:t>
      </w:r>
      <w:r w:rsidRPr="00A94B3F">
        <w:t>с</w:t>
      </w:r>
      <w:r w:rsidRPr="00A94B3F">
        <w:t>ской науки и ее творцов. Патриотизм. Призыв к миру. Признание труда, деяний на благо Р</w:t>
      </w:r>
      <w:r w:rsidRPr="00A94B3F">
        <w:t>о</w:t>
      </w:r>
      <w:r w:rsidRPr="00A94B3F">
        <w:t>дины важнейшей чертой гражданина.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Ода (начальные представления).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rPr>
          <w:b/>
        </w:rPr>
        <w:t>Гавриил Романович Державин</w:t>
      </w:r>
      <w:r w:rsidRPr="00A94B3F">
        <w:t>. Краткий рассказ о поэте. «Река времен в своем стремл</w:t>
      </w:r>
      <w:r w:rsidRPr="00A94B3F">
        <w:t>е</w:t>
      </w:r>
      <w:r w:rsidRPr="00A94B3F">
        <w:t>ньи...», «На птичку...», «Признание». Размышления о смысле жизни, о судьбе. Утверждение необходимости свободы творчества.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center"/>
        <w:rPr>
          <w:b/>
        </w:rPr>
      </w:pPr>
      <w:r w:rsidRPr="00A94B3F">
        <w:rPr>
          <w:b/>
        </w:rPr>
        <w:t>РУССК</w:t>
      </w:r>
      <w:r w:rsidR="008E18E0" w:rsidRPr="00A94B3F">
        <w:rPr>
          <w:b/>
        </w:rPr>
        <w:t>АЯ</w:t>
      </w:r>
      <w:r w:rsidRPr="00A94B3F">
        <w:rPr>
          <w:b/>
        </w:rPr>
        <w:t xml:space="preserve"> ЛИТЕРАТУР</w:t>
      </w:r>
      <w:r w:rsidR="008E18E0" w:rsidRPr="00A94B3F">
        <w:rPr>
          <w:b/>
        </w:rPr>
        <w:t>А</w:t>
      </w:r>
      <w:r w:rsidRPr="00A94B3F">
        <w:rPr>
          <w:b/>
        </w:rPr>
        <w:t xml:space="preserve"> </w:t>
      </w:r>
      <w:r w:rsidR="008E18E0" w:rsidRPr="00A94B3F">
        <w:rPr>
          <w:b/>
        </w:rPr>
        <w:t>19</w:t>
      </w:r>
      <w:r w:rsidRPr="00A94B3F">
        <w:rPr>
          <w:b/>
        </w:rPr>
        <w:t xml:space="preserve"> ВЕКА</w:t>
      </w:r>
      <w:r w:rsidR="008E18E0" w:rsidRPr="00A94B3F">
        <w:rPr>
          <w:b/>
        </w:rPr>
        <w:t xml:space="preserve"> (27Ч)</w:t>
      </w:r>
    </w:p>
    <w:p w:rsidR="0076416B" w:rsidRPr="00A94B3F" w:rsidRDefault="0076416B" w:rsidP="00A94B3F">
      <w:pPr>
        <w:contextualSpacing/>
        <w:jc w:val="both"/>
      </w:pPr>
    </w:p>
    <w:p w:rsidR="00013A37" w:rsidRPr="00A94B3F" w:rsidRDefault="0076416B" w:rsidP="00A94B3F">
      <w:pPr>
        <w:contextualSpacing/>
        <w:jc w:val="both"/>
      </w:pPr>
      <w:r w:rsidRPr="00A94B3F">
        <w:rPr>
          <w:b/>
        </w:rPr>
        <w:t>Александр Сергеевич Пушкин.</w:t>
      </w:r>
      <w:r w:rsidRPr="00A94B3F">
        <w:t xml:space="preserve"> Краткий рассказ о писателе.</w:t>
      </w:r>
      <w:r w:rsidR="008E18E0" w:rsidRPr="00A94B3F">
        <w:t xml:space="preserve"> </w:t>
      </w:r>
      <w:r w:rsidRPr="00A94B3F">
        <w:t>«Полтава» («По</w:t>
      </w:r>
      <w:r w:rsidRPr="00A94B3F">
        <w:t>л</w:t>
      </w:r>
      <w:r w:rsidRPr="00A94B3F">
        <w:t>тавский бой»), «Медный всадник»</w:t>
      </w:r>
      <w:r w:rsidR="008E18E0" w:rsidRPr="00A94B3F">
        <w:t xml:space="preserve"> </w:t>
      </w:r>
      <w:r w:rsidRPr="00A94B3F">
        <w:t>(вступление «На берегу пустынных волн...»), «Песнь о вещем Олеге». И</w:t>
      </w:r>
      <w:r w:rsidRPr="00A94B3F">
        <w:t>н</w:t>
      </w:r>
      <w:r w:rsidRPr="00A94B3F">
        <w:t>терес Пушкина к истории России. Мастерство в изображении Полтавской битвы, прославл</w:t>
      </w:r>
      <w:r w:rsidRPr="00A94B3F">
        <w:t>е</w:t>
      </w:r>
      <w:r w:rsidRPr="00A94B3F">
        <w:t>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</w:t>
      </w:r>
      <w:r w:rsidRPr="00A94B3F">
        <w:t>и</w:t>
      </w:r>
      <w:r w:rsidRPr="00A94B3F">
        <w:t>хотворения.</w:t>
      </w:r>
    </w:p>
    <w:p w:rsidR="008E18E0" w:rsidRPr="00A94B3F" w:rsidRDefault="0076416B" w:rsidP="00A94B3F">
      <w:pPr>
        <w:contextualSpacing/>
        <w:jc w:val="both"/>
      </w:pPr>
      <w:r w:rsidRPr="00A94B3F">
        <w:t>Смысл сопоставления Олега и волхва. Художественное воспроизведение быта и нравов Дре</w:t>
      </w:r>
      <w:r w:rsidRPr="00A94B3F">
        <w:t>в</w:t>
      </w:r>
      <w:r w:rsidRPr="00A94B3F">
        <w:t>ней Руси.</w:t>
      </w:r>
    </w:p>
    <w:p w:rsidR="00013A37" w:rsidRPr="00A94B3F" w:rsidRDefault="00013A37" w:rsidP="00A94B3F">
      <w:pPr>
        <w:contextualSpacing/>
        <w:jc w:val="both"/>
      </w:pPr>
      <w:r w:rsidRPr="00A94B3F">
        <w:rPr>
          <w:i/>
        </w:rPr>
        <w:t xml:space="preserve">Вн/чт. </w:t>
      </w:r>
      <w:r w:rsidRPr="00A94B3F">
        <w:t>Повесть А.С.Пушкина «Гробовщик».</w:t>
      </w:r>
    </w:p>
    <w:p w:rsidR="00013A37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Баллада (развитие представлений).</w:t>
      </w:r>
    </w:p>
    <w:p w:rsidR="0076416B" w:rsidRPr="00A94B3F" w:rsidRDefault="0076416B" w:rsidP="00A94B3F">
      <w:pPr>
        <w:contextualSpacing/>
        <w:jc w:val="both"/>
      </w:pPr>
      <w:r w:rsidRPr="00A94B3F">
        <w:t>«Борис Годунов» (сцена в Чудовом монастыре). Образ летописца как образ древнерусского писателя. Монолог Пимена: размышления о значении труда летописца для последующих п</w:t>
      </w:r>
      <w:r w:rsidRPr="00A94B3F">
        <w:t>о</w:t>
      </w:r>
      <w:r w:rsidRPr="00A94B3F">
        <w:t>колений.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«Станционный смотритель». Изображение «маленького человека», его полож</w:t>
      </w:r>
      <w:r w:rsidRPr="00A94B3F">
        <w:t>е</w:t>
      </w:r>
      <w:r w:rsidRPr="00A94B3F">
        <w:t>ния в обществе. Пробуждение человеческого достоинства и чувства протеста. Трагическое и гуманистическое в повести.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Повесть (развитие представлений).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rPr>
          <w:b/>
        </w:rPr>
        <w:t>Михаил Юрьевич Лермонтов.</w:t>
      </w:r>
      <w:r w:rsidRPr="00A94B3F">
        <w:t xml:space="preserve"> Краткий рассказ о поэте.</w:t>
      </w:r>
      <w:r w:rsidR="008E18E0" w:rsidRPr="00A94B3F">
        <w:t xml:space="preserve"> </w:t>
      </w:r>
      <w:r w:rsidRPr="00A94B3F">
        <w:t>«Песня про царя Ивана Васильев</w:t>
      </w:r>
      <w:r w:rsidRPr="00A94B3F">
        <w:t>и</w:t>
      </w:r>
      <w:r w:rsidRPr="00A94B3F">
        <w:t>ча, молодого опричника и удалого купца Калашникова». Поэма об историческом прошлом Р</w:t>
      </w:r>
      <w:r w:rsidRPr="00A94B3F">
        <w:t>у</w:t>
      </w:r>
      <w:r w:rsidRPr="00A94B3F">
        <w:t>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</w:t>
      </w:r>
      <w:r w:rsidRPr="00A94B3F">
        <w:t>о</w:t>
      </w:r>
      <w:r w:rsidRPr="00A94B3F">
        <w:t>веческого достоинства, его гото</w:t>
      </w:r>
      <w:r w:rsidRPr="00A94B3F">
        <w:t>в</w:t>
      </w:r>
      <w:r w:rsidRPr="00A94B3F">
        <w:t>ность стоять за правду до конца.</w:t>
      </w:r>
      <w:r w:rsidR="008E18E0" w:rsidRPr="00A94B3F">
        <w:t xml:space="preserve"> </w:t>
      </w:r>
      <w:r w:rsidRPr="00A94B3F">
        <w:t>Особенности сюжета поэмы. Авторское отн</w:t>
      </w:r>
      <w:r w:rsidRPr="00A94B3F">
        <w:t>о</w:t>
      </w:r>
      <w:r w:rsidRPr="00A94B3F">
        <w:t>шение к изображаемому. Связь поэмы с произведениями устного народного творчества. Оценка героев с позиций народа. Образы гусляров. Язык и стих п</w:t>
      </w:r>
      <w:r w:rsidRPr="00A94B3F">
        <w:t>о</w:t>
      </w:r>
      <w:r w:rsidRPr="00A94B3F">
        <w:t>эмы.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«Когда волнуется желтеющая нива...», «Молитва», «Ангел».</w:t>
      </w:r>
    </w:p>
    <w:p w:rsidR="0076416B" w:rsidRPr="00A94B3F" w:rsidRDefault="0076416B" w:rsidP="00A94B3F">
      <w:pPr>
        <w:contextualSpacing/>
        <w:jc w:val="both"/>
      </w:pPr>
    </w:p>
    <w:p w:rsidR="008E18E0" w:rsidRPr="00A94B3F" w:rsidRDefault="0076416B" w:rsidP="00A94B3F">
      <w:pPr>
        <w:contextualSpacing/>
        <w:jc w:val="both"/>
      </w:pPr>
      <w:r w:rsidRPr="00A94B3F">
        <w:t>Стихотворение «Ангел» как воспоминание об идеальной гармонии, о «небесных» звуках, о</w:t>
      </w:r>
      <w:r w:rsidRPr="00A94B3F">
        <w:t>с</w:t>
      </w:r>
      <w:r w:rsidRPr="00A94B3F">
        <w:t>тавшихся в памяти души, переживание блаженства, полноты жизненных сил, связанное с кр</w:t>
      </w:r>
      <w:r w:rsidRPr="00A94B3F">
        <w:t>а</w:t>
      </w:r>
      <w:r w:rsidRPr="00A94B3F">
        <w:t>сотой природы и ее проявлений. «Молитва» («В минуту жизни трудную...») — готовность р</w:t>
      </w:r>
      <w:r w:rsidRPr="00A94B3F">
        <w:t>и</w:t>
      </w:r>
      <w:r w:rsidRPr="00A94B3F">
        <w:lastRenderedPageBreak/>
        <w:t>нуться навстречу знакомым гарм</w:t>
      </w:r>
      <w:r w:rsidRPr="00A94B3F">
        <w:t>о</w:t>
      </w:r>
      <w:r w:rsidRPr="00A94B3F">
        <w:t>ничным звукам, символизирующим ожидаемое счастье на земле.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Фольклоризм литературы (развитие представлений).</w:t>
      </w:r>
    </w:p>
    <w:p w:rsidR="0076416B" w:rsidRPr="00A94B3F" w:rsidRDefault="0076416B" w:rsidP="00A94B3F">
      <w:pPr>
        <w:contextualSpacing/>
        <w:jc w:val="both"/>
      </w:pPr>
    </w:p>
    <w:p w:rsidR="008E18E0" w:rsidRPr="00A94B3F" w:rsidRDefault="0076416B" w:rsidP="00A94B3F">
      <w:pPr>
        <w:contextualSpacing/>
        <w:jc w:val="both"/>
      </w:pPr>
      <w:r w:rsidRPr="00A94B3F">
        <w:rPr>
          <w:b/>
        </w:rPr>
        <w:t>Николай Васильевич Гоголь</w:t>
      </w:r>
      <w:r w:rsidRPr="00A94B3F">
        <w:t>. Краткий рассказ о писателе.</w:t>
      </w:r>
      <w:r w:rsidR="008E18E0" w:rsidRPr="00A94B3F">
        <w:t xml:space="preserve"> </w:t>
      </w:r>
      <w:r w:rsidRPr="00A94B3F">
        <w:t>«Тарас Бульба». Прославление боевого товарищества, осуждение предательства. Героизм и сам</w:t>
      </w:r>
      <w:r w:rsidRPr="00A94B3F">
        <w:t>о</w:t>
      </w:r>
      <w:r w:rsidRPr="00A94B3F">
        <w:t>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  <w:r w:rsidR="008E18E0" w:rsidRPr="00A94B3F">
        <w:t xml:space="preserve"> </w:t>
      </w:r>
      <w:r w:rsidRPr="00A94B3F">
        <w:t>Особенности из</w:t>
      </w:r>
      <w:r w:rsidRPr="00A94B3F">
        <w:t>о</w:t>
      </w:r>
      <w:r w:rsidRPr="00A94B3F">
        <w:t>бражения людей и природы в повести.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Историческая и фольклорная основа произведения. Роды литературы: эпос (развитие понятия).</w:t>
      </w:r>
      <w:r w:rsidR="00013A37" w:rsidRPr="00A94B3F">
        <w:t xml:space="preserve"> </w:t>
      </w:r>
      <w:r w:rsidRPr="00A94B3F">
        <w:t>Литературный герой (развитие понятия).</w:t>
      </w:r>
    </w:p>
    <w:p w:rsidR="0076416B" w:rsidRPr="00A94B3F" w:rsidRDefault="0076416B" w:rsidP="00A94B3F">
      <w:pPr>
        <w:contextualSpacing/>
        <w:jc w:val="both"/>
      </w:pPr>
    </w:p>
    <w:p w:rsidR="008E18E0" w:rsidRPr="00A94B3F" w:rsidRDefault="0076416B" w:rsidP="00A94B3F">
      <w:pPr>
        <w:contextualSpacing/>
        <w:jc w:val="both"/>
      </w:pPr>
      <w:r w:rsidRPr="00A94B3F">
        <w:rPr>
          <w:b/>
        </w:rPr>
        <w:t>Иван Сергеевич Тургенев</w:t>
      </w:r>
      <w:r w:rsidRPr="00A94B3F">
        <w:t>. Краткий рассказ о писателе.</w:t>
      </w:r>
      <w:r w:rsidR="008E18E0" w:rsidRPr="00A94B3F">
        <w:t xml:space="preserve"> </w:t>
      </w:r>
      <w:r w:rsidRPr="00A94B3F">
        <w:t>«Бирюк». Изображение быта крест</w:t>
      </w:r>
      <w:r w:rsidRPr="00A94B3F">
        <w:t>ь</w:t>
      </w:r>
      <w:r w:rsidRPr="00A94B3F">
        <w:t>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76416B" w:rsidRPr="00A94B3F" w:rsidRDefault="0076416B" w:rsidP="00A94B3F">
      <w:pPr>
        <w:contextualSpacing/>
        <w:jc w:val="both"/>
      </w:pPr>
      <w:r w:rsidRPr="00A94B3F">
        <w:t>Стихотворения в прозе. «Русский язык». Тургенев о богатстве и красоте русского языка. Ро</w:t>
      </w:r>
      <w:r w:rsidRPr="00A94B3F">
        <w:t>д</w:t>
      </w:r>
      <w:r w:rsidRPr="00A94B3F">
        <w:t>ной язык как духовная опора человека. «Близнецы», «Два богача». Нравственность и челов</w:t>
      </w:r>
      <w:r w:rsidRPr="00A94B3F">
        <w:t>е</w:t>
      </w:r>
      <w:r w:rsidRPr="00A94B3F">
        <w:t>ческие взаимоотношения.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Стихотворения в прозе.</w:t>
      </w:r>
    </w:p>
    <w:p w:rsidR="0076416B" w:rsidRPr="00A94B3F" w:rsidRDefault="0076416B" w:rsidP="00A94B3F">
      <w:pPr>
        <w:contextualSpacing/>
        <w:jc w:val="both"/>
      </w:pPr>
    </w:p>
    <w:p w:rsidR="008E18E0" w:rsidRPr="00A94B3F" w:rsidRDefault="0076416B" w:rsidP="00A94B3F">
      <w:pPr>
        <w:contextualSpacing/>
        <w:jc w:val="both"/>
      </w:pPr>
      <w:r w:rsidRPr="00A94B3F">
        <w:rPr>
          <w:b/>
        </w:rPr>
        <w:t>Николай Алексеевич Некрасов</w:t>
      </w:r>
      <w:r w:rsidRPr="00A94B3F">
        <w:t>. Краткий рассказ о писателе.</w:t>
      </w:r>
      <w:r w:rsidR="008E18E0" w:rsidRPr="00A94B3F">
        <w:t xml:space="preserve"> </w:t>
      </w:r>
      <w:r w:rsidRPr="00A94B3F">
        <w:t>«Русские женщ</w:t>
      </w:r>
      <w:r w:rsidRPr="00A94B3F">
        <w:t>и</w:t>
      </w:r>
      <w:r w:rsidRPr="00A94B3F">
        <w:t>ны» («Княгиня Трубецкая»). Историческая основа поэмы. Величие духа русских женщин, отправившихся вслед за осужденными мужьями в Сибирь. Художес</w:t>
      </w:r>
      <w:r w:rsidRPr="00A94B3F">
        <w:t>т</w:t>
      </w:r>
      <w:r w:rsidRPr="00A94B3F">
        <w:t>венные особенности исторических поэм Некрасова.</w:t>
      </w:r>
    </w:p>
    <w:p w:rsidR="008E18E0" w:rsidRPr="00A94B3F" w:rsidRDefault="0076416B" w:rsidP="00A94B3F">
      <w:pPr>
        <w:contextualSpacing/>
        <w:jc w:val="both"/>
      </w:pPr>
      <w:r w:rsidRPr="00A94B3F">
        <w:t>«Размышления у парадного подъезда». Боль поэта за судьбу народа. Своеобразие некрасо</w:t>
      </w:r>
      <w:r w:rsidRPr="00A94B3F">
        <w:t>в</w:t>
      </w:r>
      <w:r w:rsidRPr="00A94B3F">
        <w:t>ской музы. (Для чтения и обсуждения.)</w:t>
      </w:r>
    </w:p>
    <w:p w:rsidR="008E18E0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Поэма (развитие понятия). Трехсложные размеры стиха (развитие пон</w:t>
      </w:r>
      <w:r w:rsidRPr="00A94B3F">
        <w:t>я</w:t>
      </w:r>
      <w:r w:rsidRPr="00A94B3F">
        <w:t>тия).</w:t>
      </w:r>
    </w:p>
    <w:p w:rsidR="008E18E0" w:rsidRPr="00A94B3F" w:rsidRDefault="008E18E0" w:rsidP="00A94B3F">
      <w:pPr>
        <w:contextualSpacing/>
        <w:jc w:val="both"/>
      </w:pPr>
    </w:p>
    <w:p w:rsidR="008E18E0" w:rsidRPr="00A94B3F" w:rsidRDefault="0076416B" w:rsidP="00A94B3F">
      <w:pPr>
        <w:contextualSpacing/>
        <w:jc w:val="both"/>
      </w:pPr>
      <w:r w:rsidRPr="00A94B3F">
        <w:rPr>
          <w:b/>
        </w:rPr>
        <w:t>Михаил Евграфович Салтыков-Щедрин</w:t>
      </w:r>
      <w:r w:rsidRPr="00A94B3F">
        <w:t>. Краткий рассказ о писателе.</w:t>
      </w:r>
      <w:r w:rsidR="008E18E0" w:rsidRPr="00A94B3F">
        <w:t xml:space="preserve"> </w:t>
      </w:r>
      <w:r w:rsidRPr="00A94B3F">
        <w:t>«П</w:t>
      </w:r>
      <w:r w:rsidRPr="00A94B3F">
        <w:t>о</w:t>
      </w:r>
      <w:r w:rsidRPr="00A94B3F">
        <w:t>весть о том, как один мужик двух генералов прокормил». Нравственные пороки общества. Паразитизм генер</w:t>
      </w:r>
      <w:r w:rsidRPr="00A94B3F">
        <w:t>а</w:t>
      </w:r>
      <w:r w:rsidRPr="00A94B3F">
        <w:t>лов, трудолюбие и сметливость мужика. Осуждение покорности мужика. Сатира в «Пове</w:t>
      </w:r>
      <w:r w:rsidRPr="00A94B3F">
        <w:t>с</w:t>
      </w:r>
      <w:r w:rsidRPr="00A94B3F">
        <w:t>ти...».</w:t>
      </w:r>
    </w:p>
    <w:p w:rsidR="0076416B" w:rsidRPr="00A94B3F" w:rsidRDefault="0076416B" w:rsidP="00A94B3F">
      <w:pPr>
        <w:contextualSpacing/>
        <w:jc w:val="both"/>
      </w:pPr>
      <w:r w:rsidRPr="00A94B3F">
        <w:t>«Дикий помещик». Для самостоятельного чтения.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Гротеск (начальные представления).</w:t>
      </w:r>
    </w:p>
    <w:p w:rsidR="0076416B" w:rsidRPr="00A94B3F" w:rsidRDefault="0076416B" w:rsidP="00A94B3F">
      <w:pPr>
        <w:contextualSpacing/>
        <w:jc w:val="both"/>
      </w:pPr>
    </w:p>
    <w:p w:rsidR="008E18E0" w:rsidRPr="00A94B3F" w:rsidRDefault="0076416B" w:rsidP="00A94B3F">
      <w:pPr>
        <w:contextualSpacing/>
        <w:jc w:val="both"/>
      </w:pPr>
      <w:r w:rsidRPr="00A94B3F">
        <w:rPr>
          <w:b/>
        </w:rPr>
        <w:t>Лев Николаевич Толстой</w:t>
      </w:r>
      <w:r w:rsidRPr="00A94B3F">
        <w:t>. Краткий рассказ о писателе.</w:t>
      </w:r>
      <w:r w:rsidR="008E18E0" w:rsidRPr="00A94B3F">
        <w:t xml:space="preserve"> </w:t>
      </w:r>
      <w:r w:rsidRPr="00A94B3F">
        <w:t>«Детство». Главы из повести: «Кла</w:t>
      </w:r>
      <w:r w:rsidRPr="00A94B3F">
        <w:t>с</w:t>
      </w:r>
      <w:r w:rsidRPr="00A94B3F">
        <w:t>сы», «Наталья Савишна», «Maman» и др. Взаимоотношения детей и взрослых. Проявления чувств героя, беспощадность к себе, анализ собственных поступков.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Автобиографическое художественное произведение (разв</w:t>
      </w:r>
      <w:r w:rsidRPr="00A94B3F">
        <w:t>и</w:t>
      </w:r>
      <w:r w:rsidRPr="00A94B3F">
        <w:t>тие понятия). Герой-повествователь (развитие понятия).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rPr>
          <w:b/>
        </w:rPr>
        <w:t>Иван Алексеевич Бунин</w:t>
      </w:r>
      <w:r w:rsidRPr="00A94B3F">
        <w:t>. Краткий рассказ о писателе. «Цифры». Воспитание детей в семье. Герой рассказа: сложность взаимопонимания детей и взрослых.</w:t>
      </w:r>
      <w:r w:rsidR="008E18E0" w:rsidRPr="00A94B3F">
        <w:t xml:space="preserve"> </w:t>
      </w:r>
      <w:r w:rsidRPr="00A94B3F">
        <w:t>«Лапти». Душевное богатство простого крестьянина.</w:t>
      </w:r>
    </w:p>
    <w:p w:rsidR="0076416B" w:rsidRPr="00A94B3F" w:rsidRDefault="0076416B" w:rsidP="00A94B3F">
      <w:pPr>
        <w:contextualSpacing/>
        <w:jc w:val="both"/>
      </w:pPr>
    </w:p>
    <w:p w:rsidR="008E18E0" w:rsidRPr="00A94B3F" w:rsidRDefault="0076416B" w:rsidP="00A94B3F">
      <w:pPr>
        <w:contextualSpacing/>
        <w:jc w:val="both"/>
      </w:pPr>
      <w:r w:rsidRPr="00A94B3F">
        <w:rPr>
          <w:b/>
        </w:rPr>
        <w:t>Антон Павлович Чехов</w:t>
      </w:r>
      <w:r w:rsidRPr="00A94B3F">
        <w:t>. Краткий рассказ о писателе.</w:t>
      </w:r>
      <w:r w:rsidR="008E18E0" w:rsidRPr="00A94B3F">
        <w:t xml:space="preserve"> </w:t>
      </w:r>
      <w:r w:rsidRPr="00A94B3F">
        <w:t>«Хамелеон». Живая ка</w:t>
      </w:r>
      <w:r w:rsidRPr="00A94B3F">
        <w:t>р</w:t>
      </w:r>
      <w:r w:rsidRPr="00A94B3F">
        <w:t>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013A37" w:rsidRPr="00A94B3F" w:rsidRDefault="00013A37" w:rsidP="00A94B3F">
      <w:pPr>
        <w:contextualSpacing/>
        <w:jc w:val="both"/>
      </w:pPr>
      <w:r w:rsidRPr="00A94B3F">
        <w:t xml:space="preserve"> </w:t>
      </w:r>
      <w:r w:rsidRPr="00A94B3F">
        <w:rPr>
          <w:i/>
        </w:rPr>
        <w:t xml:space="preserve">Вн/чт. </w:t>
      </w:r>
      <w:r w:rsidRPr="00A94B3F">
        <w:t>Рассказы «Налим», «Размазня», «Злоумышленник». Многогранность к</w:t>
      </w:r>
      <w:r w:rsidRPr="00A94B3F">
        <w:t>о</w:t>
      </w:r>
      <w:r w:rsidRPr="00A94B3F">
        <w:t>мического в рассказах А. П. Чехова. (Для чтения и обсуждения.)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Сатира и юмор как формы комического (развитие пре</w:t>
      </w:r>
      <w:r w:rsidRPr="00A94B3F">
        <w:t>д</w:t>
      </w:r>
      <w:r w:rsidRPr="00A94B3F">
        <w:t>ставлений).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  <w:rPr>
          <w:b/>
        </w:rPr>
      </w:pPr>
      <w:r w:rsidRPr="00A94B3F">
        <w:rPr>
          <w:b/>
        </w:rPr>
        <w:t>«Край ты мой, родимый край!»</w:t>
      </w:r>
      <w:r w:rsidR="008E18E0" w:rsidRPr="00A94B3F">
        <w:rPr>
          <w:b/>
        </w:rPr>
        <w:t xml:space="preserve"> </w:t>
      </w:r>
      <w:r w:rsidRPr="00A94B3F">
        <w:t>Стихотворения русских поэтов XIX века о родной природе.</w:t>
      </w:r>
      <w:r w:rsidR="008E18E0" w:rsidRPr="00A94B3F">
        <w:rPr>
          <w:b/>
        </w:rPr>
        <w:t xml:space="preserve"> </w:t>
      </w:r>
      <w:r w:rsidRPr="00A94B3F">
        <w:t>В. Жуковский. «Приход весны»; И. Бунин. «Родина»; А. Фет. «Вечер», «Это утро...»; Ф. Тю</w:t>
      </w:r>
      <w:r w:rsidRPr="00A94B3F">
        <w:t>т</w:t>
      </w:r>
      <w:r w:rsidRPr="00A94B3F">
        <w:t>чев. «Весенние воды», «Умом Россию не п</w:t>
      </w:r>
      <w:r w:rsidRPr="00A94B3F">
        <w:t>о</w:t>
      </w:r>
      <w:r w:rsidRPr="00A94B3F">
        <w:t>нять...»; А. К. Толстой. «Край ты мой, родимый край...», «Благовест». Поэтическое изображение родной природы и выражение авторского н</w:t>
      </w:r>
      <w:r w:rsidRPr="00A94B3F">
        <w:t>а</w:t>
      </w:r>
      <w:r w:rsidRPr="00A94B3F">
        <w:t>строения, мирос</w:t>
      </w:r>
      <w:r w:rsidRPr="00A94B3F">
        <w:t>о</w:t>
      </w:r>
      <w:r w:rsidRPr="00A94B3F">
        <w:t>зерцания.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center"/>
        <w:rPr>
          <w:b/>
        </w:rPr>
      </w:pPr>
      <w:r w:rsidRPr="00A94B3F">
        <w:rPr>
          <w:b/>
        </w:rPr>
        <w:t>РУССК</w:t>
      </w:r>
      <w:r w:rsidR="008E18E0" w:rsidRPr="00A94B3F">
        <w:rPr>
          <w:b/>
        </w:rPr>
        <w:t>АЯ</w:t>
      </w:r>
      <w:r w:rsidRPr="00A94B3F">
        <w:rPr>
          <w:b/>
        </w:rPr>
        <w:t xml:space="preserve"> ЛИТЕРАТУР</w:t>
      </w:r>
      <w:r w:rsidR="008E18E0" w:rsidRPr="00A94B3F">
        <w:rPr>
          <w:b/>
        </w:rPr>
        <w:t>А</w:t>
      </w:r>
      <w:r w:rsidRPr="00A94B3F">
        <w:rPr>
          <w:b/>
        </w:rPr>
        <w:t xml:space="preserve"> </w:t>
      </w:r>
      <w:r w:rsidR="008E18E0" w:rsidRPr="00A94B3F">
        <w:rPr>
          <w:b/>
        </w:rPr>
        <w:t xml:space="preserve">20 </w:t>
      </w:r>
      <w:r w:rsidRPr="00A94B3F">
        <w:rPr>
          <w:b/>
        </w:rPr>
        <w:t>ВЕКА</w:t>
      </w:r>
      <w:r w:rsidR="008E18E0" w:rsidRPr="00A94B3F">
        <w:rPr>
          <w:b/>
        </w:rPr>
        <w:t xml:space="preserve"> </w:t>
      </w:r>
      <w:r w:rsidR="00854A6F" w:rsidRPr="00A94B3F">
        <w:rPr>
          <w:b/>
        </w:rPr>
        <w:t>(23Ч)</w:t>
      </w:r>
    </w:p>
    <w:p w:rsidR="00013A37" w:rsidRPr="00A94B3F" w:rsidRDefault="00013A37" w:rsidP="00A94B3F">
      <w:pPr>
        <w:contextualSpacing/>
        <w:rPr>
          <w:b/>
        </w:rPr>
      </w:pPr>
    </w:p>
    <w:p w:rsidR="00013A37" w:rsidRPr="00A94B3F" w:rsidRDefault="00013A37" w:rsidP="00A94B3F">
      <w:pPr>
        <w:contextualSpacing/>
      </w:pPr>
      <w:r w:rsidRPr="00A94B3F">
        <w:rPr>
          <w:b/>
        </w:rPr>
        <w:t>Иван Алексеевич Бунин.</w:t>
      </w:r>
      <w:r w:rsidRPr="00A94B3F">
        <w:t xml:space="preserve"> Краткий рассказ о писателе. Рассказ «Цифры». Сложность взаим</w:t>
      </w:r>
      <w:r w:rsidRPr="00A94B3F">
        <w:t>о</w:t>
      </w:r>
      <w:r w:rsidRPr="00A94B3F">
        <w:t>отношений взрослых и детей в семье.</w:t>
      </w:r>
    </w:p>
    <w:p w:rsidR="00013A37" w:rsidRPr="00A94B3F" w:rsidRDefault="00013A37" w:rsidP="00A94B3F">
      <w:pPr>
        <w:contextualSpacing/>
      </w:pPr>
      <w:r w:rsidRPr="00A94B3F">
        <w:rPr>
          <w:i/>
        </w:rPr>
        <w:t>Вн/чт.</w:t>
      </w:r>
      <w:r w:rsidRPr="00A94B3F">
        <w:t xml:space="preserve"> Рассказ «Лапти». Особенность языка и построение рассказа.</w:t>
      </w:r>
    </w:p>
    <w:p w:rsidR="0076416B" w:rsidRPr="00A94B3F" w:rsidRDefault="0076416B" w:rsidP="00A94B3F">
      <w:pPr>
        <w:contextualSpacing/>
        <w:jc w:val="both"/>
      </w:pPr>
    </w:p>
    <w:p w:rsidR="00854A6F" w:rsidRPr="00A94B3F" w:rsidRDefault="0076416B" w:rsidP="00A94B3F">
      <w:pPr>
        <w:contextualSpacing/>
        <w:jc w:val="both"/>
      </w:pPr>
      <w:r w:rsidRPr="00A94B3F">
        <w:rPr>
          <w:b/>
        </w:rPr>
        <w:t>Максим Горький</w:t>
      </w:r>
      <w:r w:rsidRPr="00A94B3F">
        <w:t>. Краткий рассказ о писателе.</w:t>
      </w:r>
      <w:r w:rsidR="00854A6F" w:rsidRPr="00A94B3F">
        <w:t xml:space="preserve"> </w:t>
      </w:r>
      <w:r w:rsidRPr="00A94B3F">
        <w:t>«Детство». Автобиографический характер п</w:t>
      </w:r>
      <w:r w:rsidRPr="00A94B3F">
        <w:t>о</w:t>
      </w:r>
      <w:r w:rsidRPr="00A94B3F">
        <w:t>вести. Изображение «свинцовых мерзостей жизни». Дед Каширин. «Яркое, здоровое, творч</w:t>
      </w:r>
      <w:r w:rsidRPr="00A94B3F">
        <w:t>е</w:t>
      </w:r>
      <w:r w:rsidRPr="00A94B3F">
        <w:t>ское в русской жизни» (Алеша, бабушка, Цыганок, Хорошее Дело). Изображение быта и х</w:t>
      </w:r>
      <w:r w:rsidRPr="00A94B3F">
        <w:t>а</w:t>
      </w:r>
      <w:r w:rsidRPr="00A94B3F">
        <w:t>рактеров. Вера в творческие силы народа.</w:t>
      </w:r>
    </w:p>
    <w:p w:rsidR="0076416B" w:rsidRPr="00A94B3F" w:rsidRDefault="003A0FD9" w:rsidP="00A94B3F">
      <w:pPr>
        <w:contextualSpacing/>
        <w:jc w:val="both"/>
      </w:pPr>
      <w:r w:rsidRPr="00A94B3F">
        <w:rPr>
          <w:i/>
        </w:rPr>
        <w:t xml:space="preserve">Вн/чт. </w:t>
      </w:r>
      <w:r w:rsidR="0076416B" w:rsidRPr="00A94B3F">
        <w:t>«Старуха Изергиль» («Легенда о Данко»).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Понятие о теме и идее произведения (начальные представления). Пор</w:t>
      </w:r>
      <w:r w:rsidRPr="00A94B3F">
        <w:t>т</w:t>
      </w:r>
      <w:r w:rsidRPr="00A94B3F">
        <w:t>рет как средство характеристики героя.</w:t>
      </w:r>
    </w:p>
    <w:p w:rsidR="0076416B" w:rsidRPr="00A94B3F" w:rsidRDefault="0076416B" w:rsidP="00A94B3F">
      <w:pPr>
        <w:contextualSpacing/>
        <w:jc w:val="both"/>
      </w:pPr>
    </w:p>
    <w:p w:rsidR="00854A6F" w:rsidRPr="00A94B3F" w:rsidRDefault="0076416B" w:rsidP="00A94B3F">
      <w:pPr>
        <w:contextualSpacing/>
        <w:jc w:val="both"/>
      </w:pPr>
      <w:r w:rsidRPr="00A94B3F">
        <w:rPr>
          <w:b/>
        </w:rPr>
        <w:t>Владимир Владимирович Маяковский.</w:t>
      </w:r>
      <w:r w:rsidRPr="00A94B3F">
        <w:t xml:space="preserve"> Краткий рассказ о писателе.</w:t>
      </w:r>
      <w:r w:rsidR="00854A6F" w:rsidRPr="00A94B3F">
        <w:t xml:space="preserve"> </w:t>
      </w:r>
      <w:r w:rsidRPr="00A94B3F">
        <w:t>«Необычайное пр</w:t>
      </w:r>
      <w:r w:rsidRPr="00A94B3F">
        <w:t>и</w:t>
      </w:r>
      <w:r w:rsidRPr="00A94B3F">
        <w:t>ключение, бывшее с Владимиром Маяковским летом на даче». Мы</w:t>
      </w:r>
      <w:r w:rsidRPr="00A94B3F">
        <w:t>с</w:t>
      </w:r>
      <w:r w:rsidRPr="00A94B3F">
        <w:t>ли автора о роли поэзии в жизни человека и общества. Своеобразие стихотво</w:t>
      </w:r>
      <w:r w:rsidRPr="00A94B3F">
        <w:t>р</w:t>
      </w:r>
      <w:r w:rsidRPr="00A94B3F">
        <w:t>ного ритма, словотворчество Маяковского.</w:t>
      </w:r>
    </w:p>
    <w:p w:rsidR="00854A6F" w:rsidRPr="00A94B3F" w:rsidRDefault="0076416B" w:rsidP="00A94B3F">
      <w:pPr>
        <w:contextualSpacing/>
        <w:jc w:val="both"/>
      </w:pPr>
      <w:r w:rsidRPr="00A94B3F">
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Лирический герой (начальные</w:t>
      </w:r>
      <w:r w:rsidR="00854A6F" w:rsidRPr="00A94B3F">
        <w:t xml:space="preserve"> </w:t>
      </w:r>
      <w:r w:rsidRPr="00A94B3F">
        <w:t>представления). Обогащение знаний о ритме и рифме. Тоническое стихосложение (начальные представления).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rPr>
          <w:b/>
        </w:rPr>
        <w:t>Леонид Николаевич Андреев</w:t>
      </w:r>
      <w:r w:rsidRPr="00A94B3F">
        <w:t>. Краткий рассказ о писателе.</w:t>
      </w:r>
      <w:r w:rsidR="00854A6F" w:rsidRPr="00A94B3F">
        <w:t xml:space="preserve"> </w:t>
      </w:r>
      <w:r w:rsidRPr="00A94B3F">
        <w:t>«Кусака». Чувство сострадания к братьям нашим меньшим, бессердечие героев. Гуманистический пафос произведения.</w:t>
      </w:r>
    </w:p>
    <w:p w:rsidR="0076416B" w:rsidRPr="00A94B3F" w:rsidRDefault="0076416B" w:rsidP="00A94B3F">
      <w:pPr>
        <w:contextualSpacing/>
        <w:jc w:val="both"/>
      </w:pPr>
    </w:p>
    <w:p w:rsidR="00854A6F" w:rsidRPr="00A94B3F" w:rsidRDefault="0076416B" w:rsidP="00A94B3F">
      <w:pPr>
        <w:contextualSpacing/>
        <w:jc w:val="both"/>
      </w:pPr>
      <w:r w:rsidRPr="00A94B3F">
        <w:rPr>
          <w:b/>
        </w:rPr>
        <w:t>Андрей Платонович Платонов</w:t>
      </w:r>
      <w:r w:rsidRPr="00A94B3F">
        <w:t>. Краткий рассказ о писателе.</w:t>
      </w:r>
      <w:r w:rsidR="00854A6F" w:rsidRPr="00A94B3F">
        <w:t xml:space="preserve">  </w:t>
      </w:r>
      <w:r w:rsidRPr="00A94B3F">
        <w:t>«Юшка». Главный герой прои</w:t>
      </w:r>
      <w:r w:rsidRPr="00A94B3F">
        <w:t>з</w:t>
      </w:r>
      <w:r w:rsidRPr="00A94B3F">
        <w:t>ведения, его непохожесть на окружающих людей, душевная ще</w:t>
      </w:r>
      <w:r w:rsidRPr="00A94B3F">
        <w:t>д</w:t>
      </w:r>
      <w:r w:rsidRPr="00A94B3F">
        <w:t>рость. Любовь и ненависть окружающих героя людей. Юшка — незаметный герой с большим сердцем. Осознание нео</w:t>
      </w:r>
      <w:r w:rsidRPr="00A94B3F">
        <w:t>б</w:t>
      </w:r>
      <w:r w:rsidRPr="00A94B3F">
        <w:t>ходимости сострадания и уважения к человеку. Неповторимость и ценность каждой человеч</w:t>
      </w:r>
      <w:r w:rsidRPr="00A94B3F">
        <w:t>е</w:t>
      </w:r>
      <w:r w:rsidRPr="00A94B3F">
        <w:t>ской личности.</w:t>
      </w:r>
    </w:p>
    <w:p w:rsidR="0076416B" w:rsidRPr="00A94B3F" w:rsidRDefault="0076416B" w:rsidP="00A94B3F">
      <w:pPr>
        <w:contextualSpacing/>
        <w:jc w:val="both"/>
      </w:pPr>
      <w:r w:rsidRPr="00A94B3F">
        <w:t>«В прекрасном и яростном мире». Труд как нравственное содержание человеч</w:t>
      </w:r>
      <w:r w:rsidRPr="00A94B3F">
        <w:t>е</w:t>
      </w:r>
      <w:r w:rsidRPr="00A94B3F">
        <w:t>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854A6F" w:rsidRPr="00A94B3F" w:rsidRDefault="00854A6F" w:rsidP="00A94B3F">
      <w:pPr>
        <w:contextualSpacing/>
        <w:jc w:val="both"/>
      </w:pPr>
    </w:p>
    <w:p w:rsidR="00854A6F" w:rsidRPr="00A94B3F" w:rsidRDefault="00854A6F" w:rsidP="00A94B3F">
      <w:pPr>
        <w:contextualSpacing/>
        <w:jc w:val="both"/>
      </w:pPr>
      <w:r w:rsidRPr="00A94B3F">
        <w:rPr>
          <w:b/>
        </w:rPr>
        <w:t>Федор Александрович Абрамов.</w:t>
      </w:r>
      <w:r w:rsidRPr="00A94B3F">
        <w:t xml:space="preserve"> Краткий рассказ о писателе. «О чем плачут лошади». Эст</w:t>
      </w:r>
      <w:r w:rsidRPr="00A94B3F">
        <w:t>е</w:t>
      </w:r>
      <w:r w:rsidRPr="00A94B3F">
        <w:t>тические и нравственно-экологические проблемы, поднятые в ра</w:t>
      </w:r>
      <w:r w:rsidRPr="00A94B3F">
        <w:t>с</w:t>
      </w:r>
      <w:r w:rsidRPr="00A94B3F">
        <w:t>сказе.</w:t>
      </w:r>
    </w:p>
    <w:p w:rsidR="00854A6F" w:rsidRPr="00A94B3F" w:rsidRDefault="00854A6F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Литературные традиции.</w:t>
      </w:r>
    </w:p>
    <w:p w:rsidR="00854A6F" w:rsidRPr="00A94B3F" w:rsidRDefault="00854A6F" w:rsidP="00A94B3F">
      <w:pPr>
        <w:contextualSpacing/>
        <w:jc w:val="both"/>
      </w:pPr>
    </w:p>
    <w:p w:rsidR="00854A6F" w:rsidRPr="00A94B3F" w:rsidRDefault="00854A6F" w:rsidP="00A94B3F">
      <w:pPr>
        <w:contextualSpacing/>
        <w:jc w:val="both"/>
      </w:pPr>
      <w:r w:rsidRPr="00A94B3F">
        <w:rPr>
          <w:b/>
        </w:rPr>
        <w:t>Александр Трифонович Твардовский</w:t>
      </w:r>
      <w:r w:rsidRPr="00A94B3F">
        <w:t>. Краткий рассказ о поэте. «Снега поте</w:t>
      </w:r>
      <w:r w:rsidRPr="00A94B3F">
        <w:t>м</w:t>
      </w:r>
      <w:r w:rsidRPr="00A94B3F">
        <w:t>неют синие.,.», «Июль — макушка лета...», «На дне моей жизни...». Размышления поэта о неразделимости судьбы человека и народа.</w:t>
      </w:r>
    </w:p>
    <w:p w:rsidR="00854A6F" w:rsidRPr="00A94B3F" w:rsidRDefault="00854A6F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Лирический герой (развитие понятия).</w:t>
      </w:r>
    </w:p>
    <w:p w:rsidR="00854A6F" w:rsidRPr="00A94B3F" w:rsidRDefault="00854A6F" w:rsidP="00A94B3F">
      <w:pPr>
        <w:contextualSpacing/>
        <w:jc w:val="both"/>
      </w:pPr>
    </w:p>
    <w:p w:rsidR="00854A6F" w:rsidRPr="00A94B3F" w:rsidRDefault="0076416B" w:rsidP="00A94B3F">
      <w:pPr>
        <w:contextualSpacing/>
        <w:jc w:val="both"/>
        <w:rPr>
          <w:b/>
        </w:rPr>
      </w:pPr>
      <w:r w:rsidRPr="00A94B3F">
        <w:rPr>
          <w:b/>
        </w:rPr>
        <w:t>На дорогах войны</w:t>
      </w:r>
      <w:r w:rsidR="00854A6F" w:rsidRPr="00A94B3F">
        <w:rPr>
          <w:b/>
        </w:rPr>
        <w:t xml:space="preserve">. </w:t>
      </w:r>
      <w:r w:rsidRPr="00A94B3F">
        <w:t>Интервью с поэтом — участником Великой Отечественной войны. Гер</w:t>
      </w:r>
      <w:r w:rsidRPr="00A94B3F">
        <w:t>о</w:t>
      </w:r>
      <w:r w:rsidRPr="00A94B3F">
        <w:t>изм, патриотизм, самоотверженность, трудности и радости грозных лет войны в стихотвор</w:t>
      </w:r>
      <w:r w:rsidRPr="00A94B3F">
        <w:t>е</w:t>
      </w:r>
      <w:r w:rsidRPr="00A94B3F">
        <w:lastRenderedPageBreak/>
        <w:t>ниях поэтов—участников войны. А. Ахматова. «Клятва»; К. Симонов. «Ты помнишь, Алеша, дороги Смоленщины...»; стихи А. Твардовского, А. Суркова, Н. Тихонова и др. Ритмы и обр</w:t>
      </w:r>
      <w:r w:rsidRPr="00A94B3F">
        <w:t>а</w:t>
      </w:r>
      <w:r w:rsidRPr="00A94B3F">
        <w:t>зы военной лирики.</w:t>
      </w:r>
    </w:p>
    <w:p w:rsidR="00854A6F" w:rsidRPr="00A94B3F" w:rsidRDefault="0076416B" w:rsidP="00A94B3F">
      <w:pPr>
        <w:contextualSpacing/>
        <w:jc w:val="both"/>
        <w:rPr>
          <w:b/>
        </w:rPr>
      </w:pPr>
      <w:r w:rsidRPr="00A94B3F">
        <w:rPr>
          <w:i/>
        </w:rPr>
        <w:t>Теория литературы</w:t>
      </w:r>
      <w:r w:rsidRPr="00A94B3F">
        <w:t>. Публицистика. Интервью как жанр публицистики (начальные предста</w:t>
      </w:r>
      <w:r w:rsidRPr="00A94B3F">
        <w:t>в</w:t>
      </w:r>
      <w:r w:rsidRPr="00A94B3F">
        <w:t>ления).</w:t>
      </w:r>
    </w:p>
    <w:p w:rsidR="00854A6F" w:rsidRPr="00A94B3F" w:rsidRDefault="00854A6F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  <w:rPr>
          <w:b/>
        </w:rPr>
      </w:pPr>
      <w:r w:rsidRPr="00A94B3F">
        <w:rPr>
          <w:b/>
        </w:rPr>
        <w:t>Евгений Иванович Носов</w:t>
      </w:r>
      <w:r w:rsidRPr="00A94B3F">
        <w:t>. Краткий рассказ о писателе.</w:t>
      </w:r>
      <w:r w:rsidR="00854A6F" w:rsidRPr="00A94B3F">
        <w:rPr>
          <w:b/>
        </w:rPr>
        <w:t xml:space="preserve"> </w:t>
      </w:r>
      <w:r w:rsidRPr="00A94B3F">
        <w:t>«Кукла» («Акимыч»), «Живое пл</w:t>
      </w:r>
      <w:r w:rsidRPr="00A94B3F">
        <w:t>а</w:t>
      </w:r>
      <w:r w:rsidRPr="00A94B3F">
        <w:t>мя». Сила внутренней, духовной красоты человека. Протест против равнодушия, бездуховн</w:t>
      </w:r>
      <w:r w:rsidRPr="00A94B3F">
        <w:t>о</w:t>
      </w:r>
      <w:r w:rsidRPr="00A94B3F">
        <w:t>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rPr>
          <w:b/>
        </w:rPr>
        <w:t>Юрий Павлович Казаков</w:t>
      </w:r>
      <w:r w:rsidRPr="00A94B3F">
        <w:t>. Краткий рассказ о писателе.</w:t>
      </w:r>
      <w:r w:rsidR="00854A6F" w:rsidRPr="00A94B3F">
        <w:t xml:space="preserve"> </w:t>
      </w:r>
      <w:r w:rsidRPr="00A94B3F">
        <w:t>«Тихое утро». Взаимоотношения д</w:t>
      </w:r>
      <w:r w:rsidRPr="00A94B3F">
        <w:t>е</w:t>
      </w:r>
      <w:r w:rsidRPr="00A94B3F">
        <w:t>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854A6F" w:rsidRPr="00A94B3F" w:rsidRDefault="00854A6F" w:rsidP="00A94B3F">
      <w:pPr>
        <w:contextualSpacing/>
        <w:jc w:val="both"/>
      </w:pPr>
    </w:p>
    <w:p w:rsidR="00854A6F" w:rsidRPr="00A94B3F" w:rsidRDefault="00854A6F" w:rsidP="00A94B3F">
      <w:pPr>
        <w:contextualSpacing/>
        <w:jc w:val="both"/>
      </w:pPr>
      <w:r w:rsidRPr="00A94B3F">
        <w:rPr>
          <w:b/>
        </w:rPr>
        <w:t>Дмитрий Сергеевич Лихачев.</w:t>
      </w:r>
      <w:r w:rsidRPr="00A94B3F">
        <w:t xml:space="preserve"> «Земля родная» (главы из книги). Духовное напутствие мол</w:t>
      </w:r>
      <w:r w:rsidRPr="00A94B3F">
        <w:t>о</w:t>
      </w:r>
      <w:r w:rsidRPr="00A94B3F">
        <w:t>дежи.</w:t>
      </w:r>
    </w:p>
    <w:p w:rsidR="00854A6F" w:rsidRPr="00A94B3F" w:rsidRDefault="00854A6F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Публицистика (развитие представлений). Мемуары как публицистич</w:t>
      </w:r>
      <w:r w:rsidRPr="00A94B3F">
        <w:t>е</w:t>
      </w:r>
      <w:r w:rsidRPr="00A94B3F">
        <w:t>ский жанр (начальные представления).</w:t>
      </w:r>
    </w:p>
    <w:p w:rsidR="00854A6F" w:rsidRPr="00A94B3F" w:rsidRDefault="00854A6F" w:rsidP="00A94B3F">
      <w:pPr>
        <w:contextualSpacing/>
        <w:jc w:val="both"/>
      </w:pPr>
    </w:p>
    <w:p w:rsidR="00854A6F" w:rsidRPr="00A94B3F" w:rsidRDefault="00854A6F" w:rsidP="00A94B3F">
      <w:pPr>
        <w:contextualSpacing/>
        <w:jc w:val="both"/>
      </w:pPr>
      <w:r w:rsidRPr="00A94B3F">
        <w:rPr>
          <w:b/>
        </w:rPr>
        <w:t>Писатели улыбаются</w:t>
      </w:r>
      <w:r w:rsidRPr="00A94B3F">
        <w:t>, или Смех Михаила Зощенко. М. Зощенко. Слово о пис</w:t>
      </w:r>
      <w:r w:rsidRPr="00A94B3F">
        <w:t>а</w:t>
      </w:r>
      <w:r w:rsidRPr="00A94B3F">
        <w:t>теле. Рассказ «Беда». Смешное и грустное в рассказах писателя.</w:t>
      </w:r>
    </w:p>
    <w:p w:rsidR="0076416B" w:rsidRPr="00A94B3F" w:rsidRDefault="0076416B" w:rsidP="00A94B3F">
      <w:pPr>
        <w:contextualSpacing/>
        <w:jc w:val="both"/>
      </w:pPr>
    </w:p>
    <w:p w:rsidR="00854A6F" w:rsidRPr="00A94B3F" w:rsidRDefault="0076416B" w:rsidP="00A94B3F">
      <w:pPr>
        <w:contextualSpacing/>
        <w:jc w:val="both"/>
        <w:rPr>
          <w:b/>
        </w:rPr>
      </w:pPr>
      <w:r w:rsidRPr="00A94B3F">
        <w:rPr>
          <w:b/>
        </w:rPr>
        <w:t>«Тихая моя Родина»</w:t>
      </w:r>
      <w:r w:rsidR="00854A6F" w:rsidRPr="00A94B3F">
        <w:rPr>
          <w:b/>
        </w:rPr>
        <w:t xml:space="preserve">. </w:t>
      </w:r>
      <w:r w:rsidRPr="00A94B3F">
        <w:t>Стихотворения о Родине, родной природе, собственном восприятии о</w:t>
      </w:r>
      <w:r w:rsidRPr="00A94B3F">
        <w:t>к</w:t>
      </w:r>
      <w:r w:rsidRPr="00A94B3F">
        <w:t>ружающего (В. Брюсов, Ф. Сологуб, С. Есенин, Н. Заболоцкий, Н. Рубцов). Человек и прир</w:t>
      </w:r>
      <w:r w:rsidRPr="00A94B3F">
        <w:t>о</w:t>
      </w:r>
      <w:r w:rsidRPr="00A94B3F">
        <w:t>да. Выражение душевных настроений, состояний чел</w:t>
      </w:r>
      <w:r w:rsidRPr="00A94B3F">
        <w:t>о</w:t>
      </w:r>
      <w:r w:rsidRPr="00A94B3F">
        <w:t>века через описание картин природы. Общее и индивидуальное в восприятии родной природы русскими поэтами.</w:t>
      </w:r>
    </w:p>
    <w:p w:rsidR="00854A6F" w:rsidRPr="00A94B3F" w:rsidRDefault="00854A6F" w:rsidP="00A94B3F">
      <w:pPr>
        <w:contextualSpacing/>
        <w:jc w:val="both"/>
        <w:rPr>
          <w:b/>
        </w:rPr>
      </w:pPr>
    </w:p>
    <w:p w:rsidR="00854A6F" w:rsidRPr="00A94B3F" w:rsidRDefault="0076416B" w:rsidP="00A94B3F">
      <w:pPr>
        <w:contextualSpacing/>
        <w:jc w:val="both"/>
        <w:rPr>
          <w:b/>
        </w:rPr>
      </w:pPr>
      <w:r w:rsidRPr="00A94B3F">
        <w:rPr>
          <w:b/>
        </w:rPr>
        <w:t>Песни на слова русских поэтов XX века</w:t>
      </w:r>
      <w:r w:rsidR="00854A6F" w:rsidRPr="00A94B3F">
        <w:rPr>
          <w:b/>
        </w:rPr>
        <w:t xml:space="preserve">. </w:t>
      </w:r>
      <w:r w:rsidRPr="00A94B3F">
        <w:t>С. Есенин. «Отговорила роща золотая...»; Н. Заб</w:t>
      </w:r>
      <w:r w:rsidRPr="00A94B3F">
        <w:t>о</w:t>
      </w:r>
      <w:r w:rsidRPr="00A94B3F">
        <w:t>лоцкий. «В этой роще березовой...»; Б. Окуджава. «По смоленской дороге...». Лирические ра</w:t>
      </w:r>
      <w:r w:rsidRPr="00A94B3F">
        <w:t>з</w:t>
      </w:r>
      <w:r w:rsidRPr="00A94B3F">
        <w:t>мышления о жизни, быстро текущем времени. Светлая грусть переживаний.</w:t>
      </w:r>
    </w:p>
    <w:p w:rsidR="0076416B" w:rsidRPr="00A94B3F" w:rsidRDefault="0076416B" w:rsidP="00A94B3F">
      <w:pPr>
        <w:contextualSpacing/>
        <w:jc w:val="both"/>
        <w:rPr>
          <w:b/>
        </w:rPr>
      </w:pPr>
      <w:r w:rsidRPr="00A94B3F">
        <w:rPr>
          <w:b/>
        </w:rPr>
        <w:t>Из литературы народов России</w:t>
      </w:r>
      <w:r w:rsidR="00854A6F" w:rsidRPr="00A94B3F">
        <w:rPr>
          <w:b/>
        </w:rPr>
        <w:t>.</w:t>
      </w:r>
      <w:r w:rsidR="00854A6F" w:rsidRPr="00A94B3F">
        <w:t xml:space="preserve"> </w:t>
      </w:r>
      <w:r w:rsidRPr="00A94B3F">
        <w:t>Расул Гамзатов. Краткий рассказ о дагестанском поэте.</w:t>
      </w:r>
      <w:r w:rsidR="00854A6F" w:rsidRPr="00A94B3F">
        <w:rPr>
          <w:b/>
        </w:rPr>
        <w:t xml:space="preserve"> </w:t>
      </w:r>
      <w:r w:rsidRPr="00A94B3F">
        <w:t>«Опять за спиною родная земля...», «Я вновь пришел сюда и сам не верю...» (из цикла «Вос</w:t>
      </w:r>
      <w:r w:rsidRPr="00A94B3F">
        <w:t>ь</w:t>
      </w:r>
      <w:r w:rsidRPr="00A94B3F">
        <w:t>мистишия»), «О моей Родине».</w:t>
      </w:r>
      <w:r w:rsidR="00854A6F" w:rsidRPr="00A94B3F">
        <w:rPr>
          <w:b/>
        </w:rPr>
        <w:t xml:space="preserve"> </w:t>
      </w:r>
      <w:r w:rsidRPr="00A94B3F">
        <w:t>Возвращение к истокам, основам жизни. Осмысление зрелости собственного возраста, зрелости общес</w:t>
      </w:r>
      <w:r w:rsidRPr="00A94B3F">
        <w:t>т</w:t>
      </w:r>
      <w:r w:rsidRPr="00A94B3F">
        <w:t>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center"/>
        <w:rPr>
          <w:b/>
        </w:rPr>
      </w:pPr>
      <w:r w:rsidRPr="00A94B3F">
        <w:rPr>
          <w:b/>
        </w:rPr>
        <w:t>ЗАРУБЕЖН</w:t>
      </w:r>
      <w:r w:rsidR="00854A6F" w:rsidRPr="00A94B3F">
        <w:rPr>
          <w:b/>
        </w:rPr>
        <w:t>АЯ</w:t>
      </w:r>
      <w:r w:rsidRPr="00A94B3F">
        <w:rPr>
          <w:b/>
        </w:rPr>
        <w:t xml:space="preserve"> ЛИТЕРАТУР</w:t>
      </w:r>
      <w:r w:rsidR="00854A6F" w:rsidRPr="00A94B3F">
        <w:rPr>
          <w:b/>
        </w:rPr>
        <w:t>А (7Ч)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rPr>
          <w:b/>
        </w:rPr>
        <w:t>Роберт Берн</w:t>
      </w:r>
      <w:r w:rsidR="00854A6F" w:rsidRPr="00A94B3F">
        <w:rPr>
          <w:b/>
        </w:rPr>
        <w:t>с</w:t>
      </w:r>
      <w:r w:rsidRPr="00A94B3F">
        <w:t>. Особенности творчества.</w:t>
      </w:r>
      <w:r w:rsidR="00854A6F" w:rsidRPr="00A94B3F">
        <w:t xml:space="preserve"> </w:t>
      </w:r>
      <w:r w:rsidRPr="00A94B3F">
        <w:t>«Честная бедность». Представления народа о спр</w:t>
      </w:r>
      <w:r w:rsidRPr="00A94B3F">
        <w:t>а</w:t>
      </w:r>
      <w:r w:rsidRPr="00A94B3F">
        <w:t>ведливости и честности. Народно-поэтический характер произвед</w:t>
      </w:r>
      <w:r w:rsidRPr="00A94B3F">
        <w:t>е</w:t>
      </w:r>
      <w:r w:rsidRPr="00A94B3F">
        <w:t>ния.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rPr>
          <w:b/>
        </w:rPr>
        <w:t>Джордж Гордон Байрон</w:t>
      </w:r>
      <w:r w:rsidRPr="00A94B3F">
        <w:t>. «Ты кончил жизни путь, герой!». Гимн герою, павш</w:t>
      </w:r>
      <w:r w:rsidRPr="00A94B3F">
        <w:t>е</w:t>
      </w:r>
      <w:r w:rsidRPr="00A94B3F">
        <w:t>му в борьбе за свободу Родины.</w:t>
      </w:r>
    </w:p>
    <w:p w:rsidR="0076416B" w:rsidRPr="00A94B3F" w:rsidRDefault="0076416B" w:rsidP="00A94B3F">
      <w:pPr>
        <w:contextualSpacing/>
        <w:jc w:val="both"/>
      </w:pPr>
    </w:p>
    <w:p w:rsidR="00854A6F" w:rsidRPr="00A94B3F" w:rsidRDefault="0076416B" w:rsidP="00A94B3F">
      <w:pPr>
        <w:contextualSpacing/>
        <w:jc w:val="both"/>
      </w:pPr>
      <w:r w:rsidRPr="00A94B3F">
        <w:t>Японские хокку (трехстишия). Изображение жизни природы и жизни человека в их нерасто</w:t>
      </w:r>
      <w:r w:rsidRPr="00A94B3F">
        <w:t>р</w:t>
      </w:r>
      <w:r w:rsidRPr="00A94B3F">
        <w:t>жимом единстве на фоне круговорота времен года. Поэтическая ка</w:t>
      </w:r>
      <w:r w:rsidRPr="00A94B3F">
        <w:t>р</w:t>
      </w:r>
      <w:r w:rsidRPr="00A94B3F">
        <w:t>тина, нарисованная одним-двумя штрихами.</w:t>
      </w:r>
    </w:p>
    <w:p w:rsidR="0076416B" w:rsidRPr="00A94B3F" w:rsidRDefault="0076416B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Особенности жанра хокку (хайку).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rPr>
          <w:b/>
        </w:rPr>
        <w:lastRenderedPageBreak/>
        <w:t>О. Генри</w:t>
      </w:r>
      <w:r w:rsidRPr="00A94B3F">
        <w:t>. «Дары волхвов». Сила любви и преданности. Жертвенность во имя любви. Сме</w:t>
      </w:r>
      <w:r w:rsidRPr="00A94B3F">
        <w:t>ш</w:t>
      </w:r>
      <w:r w:rsidRPr="00A94B3F">
        <w:t>ное и возвышенное в рассказе.</w:t>
      </w:r>
    </w:p>
    <w:p w:rsidR="0076416B" w:rsidRPr="00A94B3F" w:rsidRDefault="0076416B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rPr>
          <w:b/>
        </w:rPr>
        <w:t>Рей Дуглас Брэдбери</w:t>
      </w:r>
      <w:r w:rsidRPr="00A94B3F">
        <w:t>. «Каникулы».</w:t>
      </w:r>
      <w:r w:rsidR="00854A6F" w:rsidRPr="00A94B3F">
        <w:t xml:space="preserve"> </w:t>
      </w:r>
      <w:r w:rsidRPr="00A94B3F">
        <w:t>Фантастические рассказы Рея Брэдбери как выражение стремления уберечь людей от зла и опасности на Земле. Мечта о ч</w:t>
      </w:r>
      <w:r w:rsidRPr="00A94B3F">
        <w:t>у</w:t>
      </w:r>
      <w:r w:rsidRPr="00A94B3F">
        <w:t>десной победе добра.</w:t>
      </w:r>
    </w:p>
    <w:p w:rsidR="0076416B" w:rsidRPr="00A94B3F" w:rsidRDefault="0076416B" w:rsidP="00A94B3F">
      <w:pPr>
        <w:contextualSpacing/>
        <w:jc w:val="both"/>
      </w:pPr>
    </w:p>
    <w:p w:rsidR="00854A6F" w:rsidRPr="00A94B3F" w:rsidRDefault="00854A6F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both"/>
      </w:pPr>
      <w:r w:rsidRPr="00A94B3F">
        <w:t>ПРОИЗВЕДЕНИЯ ДЛЯ ЗАУЧИВАНИЯ НАИЗУСТЬ</w:t>
      </w:r>
      <w:r w:rsidR="00854A6F" w:rsidRPr="00A94B3F">
        <w:t>:</w:t>
      </w:r>
    </w:p>
    <w:p w:rsidR="0076416B" w:rsidRPr="00A94B3F" w:rsidRDefault="0076416B" w:rsidP="00A94B3F">
      <w:pPr>
        <w:contextualSpacing/>
        <w:jc w:val="both"/>
      </w:pPr>
    </w:p>
    <w:p w:rsidR="00854A6F" w:rsidRPr="00A94B3F" w:rsidRDefault="0076416B" w:rsidP="00A94B3F">
      <w:pPr>
        <w:contextualSpacing/>
        <w:jc w:val="both"/>
      </w:pPr>
      <w:r w:rsidRPr="00A94B3F">
        <w:t>Былины: Вольга и Микула Селянинович. Садко (отрывок по выбору учащихся).</w:t>
      </w:r>
    </w:p>
    <w:p w:rsidR="0076416B" w:rsidRPr="00A94B3F" w:rsidRDefault="0076416B" w:rsidP="00A94B3F">
      <w:pPr>
        <w:contextualSpacing/>
        <w:jc w:val="both"/>
      </w:pPr>
      <w:r w:rsidRPr="00A94B3F">
        <w:t>Пословицы и поговорки (на выбор).</w:t>
      </w:r>
    </w:p>
    <w:p w:rsidR="0076416B" w:rsidRPr="00A94B3F" w:rsidRDefault="0076416B" w:rsidP="00A94B3F">
      <w:pPr>
        <w:contextualSpacing/>
        <w:jc w:val="both"/>
      </w:pPr>
      <w:r w:rsidRPr="00A94B3F">
        <w:t>М. В. Ломоносов. Ода на день восшествия на Всероссийский престол ея Величества госуд</w:t>
      </w:r>
      <w:r w:rsidRPr="00A94B3F">
        <w:t>а</w:t>
      </w:r>
      <w:r w:rsidRPr="00A94B3F">
        <w:t>рыни Императрицы Елисаветы Петровны 1747 года (отрывок).</w:t>
      </w:r>
    </w:p>
    <w:p w:rsidR="0076416B" w:rsidRPr="00A94B3F" w:rsidRDefault="0076416B" w:rsidP="00A94B3F">
      <w:pPr>
        <w:contextualSpacing/>
        <w:jc w:val="both"/>
      </w:pPr>
      <w:r w:rsidRPr="00A94B3F">
        <w:t>A. С. Пушкин. Медный всадник (отрывок). Песнь о вещем Олеге. Борис Годунов (отрывок по выбору учащихся).</w:t>
      </w:r>
    </w:p>
    <w:p w:rsidR="0076416B" w:rsidRPr="00A94B3F" w:rsidRDefault="0076416B" w:rsidP="00A94B3F">
      <w:pPr>
        <w:contextualSpacing/>
        <w:jc w:val="both"/>
      </w:pPr>
      <w:r w:rsidRPr="00A94B3F">
        <w:t>М. Ю. Лермонтов. Песня про царя Ивана Васильевича, молодого опричника и удалого купца Калашникова (фрагмент по выбору). Молитва. «Когда волнуется желтеющая нива...». Ангел (по выбору учащихся).</w:t>
      </w:r>
    </w:p>
    <w:p w:rsidR="0076416B" w:rsidRPr="00A94B3F" w:rsidRDefault="0076416B" w:rsidP="00A94B3F">
      <w:pPr>
        <w:contextualSpacing/>
        <w:jc w:val="both"/>
      </w:pPr>
      <w:r w:rsidRPr="00A94B3F">
        <w:t>Н. В. Гоголь. Тарас Бульба (речь о товариществе).</w:t>
      </w:r>
    </w:p>
    <w:p w:rsidR="0076416B" w:rsidRPr="00A94B3F" w:rsidRDefault="0076416B" w:rsidP="00A94B3F">
      <w:pPr>
        <w:contextualSpacing/>
        <w:jc w:val="both"/>
      </w:pPr>
      <w:r w:rsidRPr="00A94B3F">
        <w:t>И. С. Тургенев. Русский язык.</w:t>
      </w:r>
    </w:p>
    <w:p w:rsidR="0076416B" w:rsidRPr="00A94B3F" w:rsidRDefault="0076416B" w:rsidP="00A94B3F">
      <w:pPr>
        <w:contextualSpacing/>
        <w:jc w:val="both"/>
      </w:pPr>
      <w:r w:rsidRPr="00A94B3F">
        <w:t>Н. А. Некрасов. Русские женщины (отрывок по выбору учащихся).</w:t>
      </w:r>
    </w:p>
    <w:p w:rsidR="0076416B" w:rsidRPr="00A94B3F" w:rsidRDefault="0076416B" w:rsidP="00A94B3F">
      <w:pPr>
        <w:contextualSpacing/>
        <w:jc w:val="both"/>
      </w:pPr>
      <w:r w:rsidRPr="00A94B3F">
        <w:t>B. А. Жуковский. Приход весны. А. К. Толстой.</w:t>
      </w:r>
    </w:p>
    <w:p w:rsidR="0076416B" w:rsidRPr="00A94B3F" w:rsidRDefault="0076416B" w:rsidP="00A94B3F">
      <w:pPr>
        <w:contextualSpacing/>
        <w:jc w:val="both"/>
      </w:pPr>
      <w:r w:rsidRPr="00A94B3F">
        <w:t>«Край ты мой, родимый край...» или Благовест. И. А. Бунин. Родина (на выбор).</w:t>
      </w:r>
    </w:p>
    <w:p w:rsidR="0076416B" w:rsidRPr="00A94B3F" w:rsidRDefault="0076416B" w:rsidP="00A94B3F">
      <w:pPr>
        <w:contextualSpacing/>
        <w:jc w:val="both"/>
      </w:pPr>
      <w:r w:rsidRPr="00A94B3F">
        <w:t>B. В. Маяковский. Необычайное приключение, бывшее с Владимиром Маяко</w:t>
      </w:r>
      <w:r w:rsidRPr="00A94B3F">
        <w:t>в</w:t>
      </w:r>
      <w:r w:rsidRPr="00A94B3F">
        <w:t>ским летом на даче. Хорошее отношение к лошадям (на выбор).</w:t>
      </w:r>
    </w:p>
    <w:p w:rsidR="0076416B" w:rsidRPr="00A94B3F" w:rsidRDefault="0076416B" w:rsidP="00A94B3F">
      <w:pPr>
        <w:contextualSpacing/>
        <w:jc w:val="both"/>
      </w:pPr>
      <w:r w:rsidRPr="00A94B3F">
        <w:t>По теме «Великая Отечественная война»: 1—2 стихотворения по выбору учащихся (К. М. С</w:t>
      </w:r>
      <w:r w:rsidRPr="00A94B3F">
        <w:t>и</w:t>
      </w:r>
      <w:r w:rsidRPr="00A94B3F">
        <w:t>монов. «Ты помнишь, Алеша, дороги Смоленщины...», Е. М. Винокуров. Москвичи).</w:t>
      </w:r>
    </w:p>
    <w:p w:rsidR="0076416B" w:rsidRPr="00A94B3F" w:rsidRDefault="0076416B" w:rsidP="00A94B3F">
      <w:pPr>
        <w:contextualSpacing/>
        <w:jc w:val="both"/>
      </w:pPr>
      <w:r w:rsidRPr="00A94B3F">
        <w:t>C. А. Есенин. «Топи да болота...». Н. А. Заболоцкий.«Я воспитан природой сур</w:t>
      </w:r>
      <w:r w:rsidRPr="00A94B3F">
        <w:t>о</w:t>
      </w:r>
      <w:r w:rsidRPr="00A94B3F">
        <w:t>вой...». Н. М. Рубцов. «Тихаямоя родина...» (на выбор).</w:t>
      </w:r>
    </w:p>
    <w:p w:rsidR="0076416B" w:rsidRPr="00A94B3F" w:rsidRDefault="0076416B" w:rsidP="00A94B3F">
      <w:pPr>
        <w:contextualSpacing/>
        <w:jc w:val="both"/>
      </w:pPr>
    </w:p>
    <w:p w:rsidR="00854A6F" w:rsidRPr="00A94B3F" w:rsidRDefault="00854A6F" w:rsidP="00A94B3F">
      <w:pPr>
        <w:contextualSpacing/>
        <w:jc w:val="both"/>
      </w:pPr>
    </w:p>
    <w:p w:rsidR="0076416B" w:rsidRPr="00A94B3F" w:rsidRDefault="0076416B" w:rsidP="00A94B3F">
      <w:pPr>
        <w:contextualSpacing/>
        <w:jc w:val="center"/>
      </w:pPr>
      <w:r w:rsidRPr="00A94B3F">
        <w:t>ПРОИЗВЕДЕНИЯ ДЛЯ САМОСТОЯТЕЛЬНОГО ЧТЕНИЯ</w:t>
      </w:r>
      <w:r w:rsidR="00854A6F" w:rsidRPr="00A94B3F">
        <w:t>:</w:t>
      </w:r>
    </w:p>
    <w:p w:rsidR="0076416B" w:rsidRPr="00A94B3F" w:rsidRDefault="0076416B" w:rsidP="00A94B3F">
      <w:pPr>
        <w:contextualSpacing/>
        <w:jc w:val="both"/>
      </w:pPr>
    </w:p>
    <w:p w:rsidR="00671175" w:rsidRPr="00A94B3F" w:rsidRDefault="0076416B" w:rsidP="00A94B3F">
      <w:pPr>
        <w:contextualSpacing/>
        <w:jc w:val="both"/>
      </w:pPr>
      <w:r w:rsidRPr="00A94B3F">
        <w:t>Фольклор. Василий Буслаев (и другие былины по выбору учителя и учащихся). Пословицы и поговорки народов мира.</w:t>
      </w:r>
    </w:p>
    <w:p w:rsidR="00671175" w:rsidRPr="00A94B3F" w:rsidRDefault="0076416B" w:rsidP="00A94B3F">
      <w:pPr>
        <w:contextualSpacing/>
        <w:jc w:val="both"/>
      </w:pPr>
      <w:r w:rsidRPr="00A94B3F">
        <w:t>Из древнерусской литературы</w:t>
      </w:r>
      <w:r w:rsidR="00671175" w:rsidRPr="00A94B3F">
        <w:t>:</w:t>
      </w:r>
    </w:p>
    <w:p w:rsidR="00671175" w:rsidRPr="00A94B3F" w:rsidRDefault="0076416B" w:rsidP="00A94B3F">
      <w:pPr>
        <w:contextualSpacing/>
        <w:jc w:val="both"/>
      </w:pPr>
      <w:r w:rsidRPr="00A94B3F">
        <w:t>Из «Моления Даниила Заточника». Наставление тверского епископа Семена.</w:t>
      </w:r>
    </w:p>
    <w:p w:rsidR="00671175" w:rsidRPr="00A94B3F" w:rsidRDefault="0076416B" w:rsidP="00A94B3F">
      <w:pPr>
        <w:contextualSpacing/>
        <w:jc w:val="both"/>
      </w:pPr>
      <w:r w:rsidRPr="00A94B3F">
        <w:t>Из русской литературы XVIII века</w:t>
      </w:r>
      <w:r w:rsidR="00671175" w:rsidRPr="00A94B3F">
        <w:t>:</w:t>
      </w:r>
    </w:p>
    <w:p w:rsidR="0076416B" w:rsidRPr="00A94B3F" w:rsidRDefault="0076416B" w:rsidP="00A94B3F">
      <w:pPr>
        <w:contextualSpacing/>
        <w:jc w:val="both"/>
      </w:pPr>
      <w:r w:rsidRPr="00A94B3F">
        <w:t>A. П. Сумароков. Эпиграмма.</w:t>
      </w:r>
    </w:p>
    <w:p w:rsidR="0076416B" w:rsidRPr="00A94B3F" w:rsidRDefault="0076416B" w:rsidP="00A94B3F">
      <w:pPr>
        <w:contextualSpacing/>
        <w:jc w:val="both"/>
      </w:pPr>
      <w:r w:rsidRPr="00A94B3F">
        <w:t>B. В. Капнист. На кончину Гавриила Романовича Державина.</w:t>
      </w:r>
    </w:p>
    <w:p w:rsidR="00671175" w:rsidRPr="00A94B3F" w:rsidRDefault="0076416B" w:rsidP="00A94B3F">
      <w:pPr>
        <w:contextualSpacing/>
        <w:jc w:val="both"/>
      </w:pPr>
      <w:r w:rsidRPr="00A94B3F">
        <w:t>Из русской литературы XIX века</w:t>
      </w:r>
      <w:r w:rsidR="00671175" w:rsidRPr="00A94B3F">
        <w:t>:</w:t>
      </w:r>
    </w:p>
    <w:p w:rsidR="0076416B" w:rsidRPr="00A94B3F" w:rsidRDefault="0076416B" w:rsidP="00A94B3F">
      <w:pPr>
        <w:contextualSpacing/>
        <w:jc w:val="both"/>
      </w:pPr>
      <w:r w:rsidRPr="00A94B3F">
        <w:t>И. А. Крылов. Басни (на выбор).</w:t>
      </w:r>
    </w:p>
    <w:p w:rsidR="0076416B" w:rsidRPr="00A94B3F" w:rsidRDefault="0076416B" w:rsidP="00A94B3F">
      <w:pPr>
        <w:contextualSpacing/>
        <w:jc w:val="both"/>
      </w:pPr>
      <w:r w:rsidRPr="00A94B3F">
        <w:t>A. Ф. Мерзляков. «Среди долины ровныя...».</w:t>
      </w:r>
    </w:p>
    <w:p w:rsidR="0076416B" w:rsidRPr="00A94B3F" w:rsidRDefault="0076416B" w:rsidP="00A94B3F">
      <w:pPr>
        <w:contextualSpacing/>
        <w:jc w:val="both"/>
      </w:pPr>
      <w:r w:rsidRPr="00A94B3F">
        <w:t>B. А. Жуковский. Рыцарь Тогенбург.</w:t>
      </w:r>
    </w:p>
    <w:p w:rsidR="0076416B" w:rsidRPr="00A94B3F" w:rsidRDefault="0076416B" w:rsidP="00A94B3F">
      <w:pPr>
        <w:contextualSpacing/>
        <w:jc w:val="both"/>
      </w:pPr>
      <w:r w:rsidRPr="00A94B3F">
        <w:t>Ф. Н. Глинка. К почтовому колокольчику. К. Ф. Рылеев. Петр Великий в Остр</w:t>
      </w:r>
      <w:r w:rsidRPr="00A94B3F">
        <w:t>о</w:t>
      </w:r>
      <w:r w:rsidRPr="00A94B3F">
        <w:t>гожске. А. С. Пушкин. Товарищам. К портрету Жуковского. Полтава. Скупой рыцарь. Н. М. Языков. Пл</w:t>
      </w:r>
      <w:r w:rsidRPr="00A94B3F">
        <w:t>о</w:t>
      </w:r>
      <w:r w:rsidRPr="00A94B3F">
        <w:t>вец.</w:t>
      </w:r>
    </w:p>
    <w:p w:rsidR="0076416B" w:rsidRPr="00A94B3F" w:rsidRDefault="0076416B" w:rsidP="00A94B3F">
      <w:pPr>
        <w:contextualSpacing/>
        <w:jc w:val="both"/>
      </w:pPr>
      <w:r w:rsidRPr="00A94B3F">
        <w:t>М. Ю. Лермонтов. Завещание. Памяти А. И. Одоевского.</w:t>
      </w:r>
    </w:p>
    <w:p w:rsidR="0076416B" w:rsidRPr="00A94B3F" w:rsidRDefault="0076416B" w:rsidP="00A94B3F">
      <w:pPr>
        <w:contextualSpacing/>
        <w:jc w:val="both"/>
      </w:pPr>
      <w:r w:rsidRPr="00A94B3F">
        <w:t>Н. А. Некрасов. Саша.</w:t>
      </w:r>
    </w:p>
    <w:p w:rsidR="0076416B" w:rsidRPr="00A94B3F" w:rsidRDefault="0076416B" w:rsidP="00A94B3F">
      <w:pPr>
        <w:contextualSpacing/>
        <w:jc w:val="both"/>
      </w:pPr>
      <w:r w:rsidRPr="00A94B3F">
        <w:t>И. С. Тургенев. Бурмистр.</w:t>
      </w:r>
    </w:p>
    <w:p w:rsidR="0076416B" w:rsidRPr="00A94B3F" w:rsidRDefault="0076416B" w:rsidP="00A94B3F">
      <w:pPr>
        <w:contextualSpacing/>
        <w:jc w:val="both"/>
      </w:pPr>
      <w:r w:rsidRPr="00A94B3F">
        <w:t>Ф. И. Тютчев. Летний вечер. Конь морской. Осенний вечер. «Что ты клонишь над водами...».</w:t>
      </w:r>
    </w:p>
    <w:p w:rsidR="0076416B" w:rsidRPr="00A94B3F" w:rsidRDefault="0076416B" w:rsidP="00A94B3F">
      <w:pPr>
        <w:contextualSpacing/>
        <w:jc w:val="both"/>
      </w:pPr>
      <w:r w:rsidRPr="00A94B3F">
        <w:t>А. А. Фет. «Уснуло озеро...». Буря. «Я пришел к тебе с приветом...».</w:t>
      </w:r>
    </w:p>
    <w:p w:rsidR="0076416B" w:rsidRPr="00A94B3F" w:rsidRDefault="0076416B" w:rsidP="00A94B3F">
      <w:pPr>
        <w:contextualSpacing/>
        <w:jc w:val="both"/>
      </w:pPr>
      <w:r w:rsidRPr="00A94B3F">
        <w:lastRenderedPageBreak/>
        <w:t>А. Н. Майков. Гроза.</w:t>
      </w:r>
    </w:p>
    <w:p w:rsidR="0076416B" w:rsidRPr="00A94B3F" w:rsidRDefault="0076416B" w:rsidP="00A94B3F">
      <w:pPr>
        <w:contextualSpacing/>
        <w:jc w:val="both"/>
      </w:pPr>
      <w:r w:rsidRPr="00A94B3F">
        <w:t>Я. П. Полонский. Дорога.</w:t>
      </w:r>
    </w:p>
    <w:p w:rsidR="0076416B" w:rsidRPr="00A94B3F" w:rsidRDefault="0076416B" w:rsidP="00A94B3F">
      <w:pPr>
        <w:contextualSpacing/>
        <w:jc w:val="both"/>
      </w:pPr>
      <w:r w:rsidRPr="00A94B3F">
        <w:t>Л. Н. Толстой. Детство.</w:t>
      </w:r>
    </w:p>
    <w:p w:rsidR="0076416B" w:rsidRPr="00A94B3F" w:rsidRDefault="0076416B" w:rsidP="00A94B3F">
      <w:pPr>
        <w:contextualSpacing/>
        <w:jc w:val="both"/>
      </w:pPr>
      <w:r w:rsidRPr="00A94B3F">
        <w:t>А. П. Чехов. Размазня.</w:t>
      </w:r>
    </w:p>
    <w:p w:rsidR="0076416B" w:rsidRPr="00A94B3F" w:rsidRDefault="0076416B" w:rsidP="00A94B3F">
      <w:pPr>
        <w:contextualSpacing/>
        <w:jc w:val="both"/>
      </w:pPr>
      <w:r w:rsidRPr="00A94B3F">
        <w:t>A. И. Куприн. Изумруд.</w:t>
      </w:r>
    </w:p>
    <w:p w:rsidR="00671175" w:rsidRPr="00A94B3F" w:rsidRDefault="0076416B" w:rsidP="00A94B3F">
      <w:pPr>
        <w:contextualSpacing/>
        <w:jc w:val="both"/>
      </w:pPr>
      <w:r w:rsidRPr="00A94B3F">
        <w:t>Из русской литературы XX века</w:t>
      </w:r>
      <w:r w:rsidR="00671175" w:rsidRPr="00A94B3F">
        <w:t>:</w:t>
      </w:r>
    </w:p>
    <w:p w:rsidR="0076416B" w:rsidRPr="00A94B3F" w:rsidRDefault="0076416B" w:rsidP="00A94B3F">
      <w:pPr>
        <w:contextualSpacing/>
        <w:jc w:val="both"/>
      </w:pPr>
      <w:r w:rsidRPr="00A94B3F">
        <w:t>И. А. Бунин. Лапти.</w:t>
      </w:r>
    </w:p>
    <w:p w:rsidR="00671175" w:rsidRPr="00A94B3F" w:rsidRDefault="0076416B" w:rsidP="00A94B3F">
      <w:pPr>
        <w:contextualSpacing/>
        <w:jc w:val="both"/>
      </w:pPr>
      <w:r w:rsidRPr="00A94B3F">
        <w:t>B. Я. Брюсов. Нить Ариадны.</w:t>
      </w:r>
    </w:p>
    <w:p w:rsidR="0076416B" w:rsidRPr="00A94B3F" w:rsidRDefault="0076416B" w:rsidP="00A94B3F">
      <w:pPr>
        <w:contextualSpacing/>
        <w:jc w:val="both"/>
      </w:pPr>
      <w:r w:rsidRPr="00A94B3F">
        <w:t>А, А. Блок. «Ветер принес издалека...». «Девушка пела в церковном хоре...». «Там, в ночной завывающей стуже...».</w:t>
      </w:r>
    </w:p>
    <w:p w:rsidR="0076416B" w:rsidRPr="00A94B3F" w:rsidRDefault="0076416B" w:rsidP="00A94B3F">
      <w:pPr>
        <w:contextualSpacing/>
        <w:jc w:val="both"/>
      </w:pPr>
      <w:r w:rsidRPr="00A94B3F">
        <w:t>C. А. Есенин. 3—4 стихотворения на выбор.</w:t>
      </w:r>
    </w:p>
    <w:p w:rsidR="0076416B" w:rsidRPr="00A94B3F" w:rsidRDefault="0076416B" w:rsidP="00A94B3F">
      <w:pPr>
        <w:contextualSpacing/>
        <w:jc w:val="both"/>
      </w:pPr>
      <w:r w:rsidRPr="00A94B3F">
        <w:t>А. А. Ахматова. «Я научилась просто, мудро жить...». О. Э. Мандельштам. «Только детские книги читать...». Раковина. Домби и сын.</w:t>
      </w:r>
    </w:p>
    <w:p w:rsidR="0076416B" w:rsidRPr="00A94B3F" w:rsidRDefault="0076416B" w:rsidP="00A94B3F">
      <w:pPr>
        <w:contextualSpacing/>
        <w:jc w:val="both"/>
      </w:pPr>
      <w:r w:rsidRPr="00A94B3F">
        <w:t>A. Т. Аверченко. Вечером.</w:t>
      </w:r>
    </w:p>
    <w:p w:rsidR="0076416B" w:rsidRPr="00A94B3F" w:rsidRDefault="0076416B" w:rsidP="00A94B3F">
      <w:pPr>
        <w:contextualSpacing/>
        <w:jc w:val="both"/>
      </w:pPr>
      <w:r w:rsidRPr="00A94B3F">
        <w:t>Тэффи. Свои и чужие. Модный адвокат. Дон Амин ад о. Четыре времени года. Н. С. Гумилев. Леопард. М. А. Осоргин. Земля. М. И. Цветаева. Стихи о Москве. Н. А. Заболоцкий. Некрас</w:t>
      </w:r>
      <w:r w:rsidRPr="00A94B3F">
        <w:t>и</w:t>
      </w:r>
      <w:r w:rsidRPr="00A94B3F">
        <w:t>вая девочка. Я. В. Смеляков. «Если я заболею...». Хор</w:t>
      </w:r>
      <w:r w:rsidRPr="00A94B3F">
        <w:t>о</w:t>
      </w:r>
      <w:r w:rsidRPr="00A94B3F">
        <w:t>шая девочка Лида.</w:t>
      </w:r>
    </w:p>
    <w:p w:rsidR="0076416B" w:rsidRPr="00A94B3F" w:rsidRDefault="0076416B" w:rsidP="00A94B3F">
      <w:pPr>
        <w:contextualSpacing/>
        <w:jc w:val="both"/>
      </w:pPr>
      <w:r w:rsidRPr="00A94B3F">
        <w:t>B. П. Астафьев. Мальчик в белой рубашке.</w:t>
      </w:r>
    </w:p>
    <w:p w:rsidR="0076416B" w:rsidRPr="00A94B3F" w:rsidRDefault="0076416B" w:rsidP="00A94B3F">
      <w:pPr>
        <w:contextualSpacing/>
        <w:jc w:val="both"/>
      </w:pPr>
      <w:r w:rsidRPr="00A94B3F">
        <w:t>В. М. Шукшин. Критики.</w:t>
      </w:r>
    </w:p>
    <w:p w:rsidR="0076416B" w:rsidRPr="00A94B3F" w:rsidRDefault="0076416B" w:rsidP="00A94B3F">
      <w:pPr>
        <w:contextualSpacing/>
        <w:jc w:val="both"/>
      </w:pPr>
      <w:r w:rsidRPr="00A94B3F">
        <w:t>А. В. Вампилов. Цветы и годы (сцена). Свидание (сценка).</w:t>
      </w:r>
    </w:p>
    <w:p w:rsidR="0076416B" w:rsidRPr="00A94B3F" w:rsidRDefault="0076416B" w:rsidP="00A94B3F">
      <w:pPr>
        <w:contextualSpacing/>
        <w:jc w:val="both"/>
      </w:pPr>
      <w:r w:rsidRPr="00A94B3F">
        <w:t>Е. А. Евтушенко. «Стихотворение надел я на ветку...». «Со мною вот что прои</w:t>
      </w:r>
      <w:r w:rsidRPr="00A94B3F">
        <w:t>с</w:t>
      </w:r>
      <w:r w:rsidRPr="00A94B3F">
        <w:t>ходит...».</w:t>
      </w:r>
    </w:p>
    <w:p w:rsidR="0076416B" w:rsidRPr="00A94B3F" w:rsidRDefault="0076416B" w:rsidP="00A94B3F">
      <w:pPr>
        <w:contextualSpacing/>
        <w:jc w:val="both"/>
      </w:pPr>
      <w:r w:rsidRPr="00A94B3F">
        <w:t>Р. И. Фраерман. Дикая собака динго, или Повесть о первой любви.</w:t>
      </w:r>
    </w:p>
    <w:p w:rsidR="0076416B" w:rsidRPr="00A94B3F" w:rsidRDefault="0076416B" w:rsidP="00A94B3F">
      <w:pPr>
        <w:contextualSpacing/>
        <w:jc w:val="both"/>
      </w:pPr>
      <w:r w:rsidRPr="00A94B3F">
        <w:t>В. С. Высоцкий. Песня о друге.</w:t>
      </w:r>
    </w:p>
    <w:p w:rsidR="0076416B" w:rsidRPr="00A94B3F" w:rsidRDefault="0076416B" w:rsidP="00A94B3F">
      <w:pPr>
        <w:contextualSpacing/>
        <w:jc w:val="both"/>
      </w:pPr>
      <w:r w:rsidRPr="00A94B3F">
        <w:t>A. Н. Рыбаков. Трилогия о Кроше.</w:t>
      </w:r>
    </w:p>
    <w:p w:rsidR="0076416B" w:rsidRPr="00A94B3F" w:rsidRDefault="0076416B" w:rsidP="00A94B3F">
      <w:pPr>
        <w:contextualSpacing/>
        <w:jc w:val="both"/>
      </w:pPr>
      <w:r w:rsidRPr="00A94B3F">
        <w:t>B. С. Розов. В добрый час!</w:t>
      </w:r>
    </w:p>
    <w:p w:rsidR="00671175" w:rsidRPr="00A94B3F" w:rsidRDefault="0076416B" w:rsidP="00A94B3F">
      <w:pPr>
        <w:contextualSpacing/>
        <w:jc w:val="both"/>
      </w:pPr>
      <w:r w:rsidRPr="00A94B3F">
        <w:t>Из зарубежной литературы</w:t>
      </w:r>
      <w:r w:rsidR="00671175" w:rsidRPr="00A94B3F">
        <w:t>:</w:t>
      </w:r>
    </w:p>
    <w:p w:rsidR="0076416B" w:rsidRPr="00A94B3F" w:rsidRDefault="0076416B" w:rsidP="00A94B3F">
      <w:pPr>
        <w:contextualSpacing/>
        <w:jc w:val="both"/>
      </w:pPr>
      <w:r w:rsidRPr="00A94B3F">
        <w:t xml:space="preserve"> Японские трехстишия (хокку, или хайку). Г. У. Лонгфелло. Песнь о Гайавате. Э. По. Лягуш</w:t>
      </w:r>
      <w:r w:rsidRPr="00A94B3F">
        <w:t>о</w:t>
      </w:r>
      <w:r w:rsidRPr="00A94B3F">
        <w:t>нок.</w:t>
      </w:r>
    </w:p>
    <w:p w:rsidR="0076416B" w:rsidRPr="00A94B3F" w:rsidRDefault="0076416B" w:rsidP="00A94B3F">
      <w:pPr>
        <w:contextualSpacing/>
        <w:jc w:val="both"/>
      </w:pPr>
      <w:r w:rsidRPr="00A94B3F">
        <w:t>В. Гюго. Отверженные. Девяносто третий год. Дж. Лондон. На берегах Сакраменто. Р. Брэдб</w:t>
      </w:r>
      <w:r w:rsidRPr="00A94B3F">
        <w:t>е</w:t>
      </w:r>
      <w:r w:rsidRPr="00A94B3F">
        <w:t>ри. Все лето в один день.</w:t>
      </w:r>
    </w:p>
    <w:p w:rsidR="009853AA" w:rsidRPr="00A94B3F" w:rsidRDefault="009853AA" w:rsidP="00A94B3F">
      <w:pPr>
        <w:tabs>
          <w:tab w:val="left" w:pos="1455"/>
        </w:tabs>
        <w:rPr>
          <w:b/>
        </w:rPr>
      </w:pPr>
    </w:p>
    <w:p w:rsidR="009853AA" w:rsidRPr="00A94B3F" w:rsidRDefault="009853AA" w:rsidP="00A94B3F">
      <w:pPr>
        <w:tabs>
          <w:tab w:val="left" w:pos="1455"/>
        </w:tabs>
        <w:rPr>
          <w:b/>
        </w:rPr>
      </w:pPr>
    </w:p>
    <w:p w:rsidR="002512F1" w:rsidRPr="00A94B3F" w:rsidRDefault="002512F1" w:rsidP="00A94B3F">
      <w:pPr>
        <w:tabs>
          <w:tab w:val="left" w:pos="1455"/>
        </w:tabs>
        <w:ind w:left="284" w:hanging="284"/>
        <w:jc w:val="center"/>
        <w:rPr>
          <w:b/>
        </w:rPr>
      </w:pPr>
      <w:r w:rsidRPr="00A94B3F">
        <w:rPr>
          <w:b/>
        </w:rPr>
        <w:t>Содержание тем учебного курса</w:t>
      </w:r>
    </w:p>
    <w:p w:rsidR="002512F1" w:rsidRPr="00A94B3F" w:rsidRDefault="00671175" w:rsidP="00A94B3F">
      <w:pPr>
        <w:pStyle w:val="a3"/>
        <w:tabs>
          <w:tab w:val="left" w:pos="1455"/>
        </w:tabs>
        <w:ind w:left="284" w:hanging="284"/>
        <w:jc w:val="center"/>
        <w:rPr>
          <w:b/>
        </w:rPr>
      </w:pPr>
      <w:r w:rsidRPr="00A94B3F">
        <w:rPr>
          <w:b/>
        </w:rPr>
        <w:t>«Л</w:t>
      </w:r>
      <w:r w:rsidR="002512F1" w:rsidRPr="00A94B3F">
        <w:rPr>
          <w:b/>
        </w:rPr>
        <w:t>итература 8 класс</w:t>
      </w:r>
      <w:r w:rsidRPr="00A94B3F">
        <w:rPr>
          <w:b/>
        </w:rPr>
        <w:t>»</w:t>
      </w:r>
    </w:p>
    <w:p w:rsidR="002512F1" w:rsidRPr="00A94B3F" w:rsidRDefault="00671175" w:rsidP="00A94B3F">
      <w:pPr>
        <w:pStyle w:val="a3"/>
        <w:tabs>
          <w:tab w:val="left" w:pos="1455"/>
        </w:tabs>
        <w:ind w:left="284" w:hanging="284"/>
        <w:jc w:val="center"/>
        <w:rPr>
          <w:b/>
        </w:rPr>
      </w:pPr>
      <w:r w:rsidRPr="00A94B3F">
        <w:rPr>
          <w:b/>
        </w:rPr>
        <w:t>(68 ч</w:t>
      </w:r>
      <w:r w:rsidR="002512F1" w:rsidRPr="00A94B3F">
        <w:rPr>
          <w:b/>
        </w:rPr>
        <w:t>)</w:t>
      </w:r>
    </w:p>
    <w:p w:rsidR="002512F1" w:rsidRPr="00A94B3F" w:rsidRDefault="002512F1" w:rsidP="00A94B3F">
      <w:pPr>
        <w:pStyle w:val="a3"/>
        <w:tabs>
          <w:tab w:val="left" w:pos="1455"/>
        </w:tabs>
        <w:ind w:left="284" w:hanging="284"/>
        <w:rPr>
          <w:spacing w:val="-2"/>
        </w:rPr>
      </w:pPr>
    </w:p>
    <w:p w:rsidR="002512F1" w:rsidRPr="00A94B3F" w:rsidRDefault="00671175" w:rsidP="00A94B3F">
      <w:pPr>
        <w:ind w:left="284" w:hanging="284"/>
        <w:jc w:val="center"/>
        <w:rPr>
          <w:b/>
        </w:rPr>
      </w:pPr>
      <w:r w:rsidRPr="00A94B3F">
        <w:rPr>
          <w:b/>
        </w:rPr>
        <w:t>ВВЕДЕНИЕ (1Ч)</w:t>
      </w:r>
    </w:p>
    <w:p w:rsidR="002512F1" w:rsidRPr="00A94B3F" w:rsidRDefault="002512F1" w:rsidP="00A94B3F">
      <w:pPr>
        <w:ind w:left="284" w:hanging="284"/>
        <w:jc w:val="both"/>
      </w:pPr>
      <w:r w:rsidRPr="00A94B3F">
        <w:t>Литература как искусство слова. Связь истории и литературы</w:t>
      </w:r>
    </w:p>
    <w:p w:rsidR="002512F1" w:rsidRPr="00A94B3F" w:rsidRDefault="002512F1" w:rsidP="00A94B3F">
      <w:pPr>
        <w:ind w:left="284" w:hanging="284"/>
        <w:jc w:val="both"/>
        <w:rPr>
          <w:b/>
        </w:rPr>
      </w:pPr>
      <w:r w:rsidRPr="00A94B3F">
        <w:t>Художественный образ. Влияние литературы на формирование в человеке нра</w:t>
      </w:r>
      <w:r w:rsidRPr="00A94B3F">
        <w:t>в</w:t>
      </w:r>
      <w:r w:rsidRPr="00A94B3F">
        <w:t>ственного и эстетического чувства</w:t>
      </w:r>
      <w:r w:rsidRPr="00A94B3F">
        <w:rPr>
          <w:b/>
        </w:rPr>
        <w:t xml:space="preserve"> </w:t>
      </w:r>
    </w:p>
    <w:p w:rsidR="00A266AF" w:rsidRPr="00A94B3F" w:rsidRDefault="00A266AF" w:rsidP="00A94B3F">
      <w:pPr>
        <w:ind w:left="284" w:hanging="284"/>
        <w:jc w:val="both"/>
        <w:rPr>
          <w:b/>
        </w:rPr>
      </w:pPr>
      <w:r w:rsidRPr="00A94B3F">
        <w:rPr>
          <w:b/>
        </w:rPr>
        <w:t xml:space="preserve">                                </w:t>
      </w:r>
    </w:p>
    <w:p w:rsidR="002512F1" w:rsidRPr="00A94B3F" w:rsidRDefault="00671175" w:rsidP="00A94B3F">
      <w:pPr>
        <w:ind w:left="284" w:hanging="284"/>
        <w:jc w:val="center"/>
        <w:rPr>
          <w:b/>
        </w:rPr>
      </w:pPr>
      <w:r w:rsidRPr="00A94B3F">
        <w:rPr>
          <w:b/>
        </w:rPr>
        <w:t>УСТНОЕ НАРОДНОЕ ТВОРЧЕСТВО (1Ч)</w:t>
      </w:r>
    </w:p>
    <w:p w:rsidR="002512F1" w:rsidRPr="00A94B3F" w:rsidRDefault="00A266AF" w:rsidP="00A94B3F">
      <w:pPr>
        <w:ind w:left="284" w:hanging="284"/>
        <w:jc w:val="both"/>
      </w:pPr>
      <w:r w:rsidRPr="00A94B3F">
        <w:t>Исторические, лирические народные песни</w:t>
      </w:r>
      <w:r w:rsidRPr="00A94B3F">
        <w:rPr>
          <w:i/>
        </w:rPr>
        <w:t>.</w:t>
      </w:r>
    </w:p>
    <w:p w:rsidR="002512F1" w:rsidRPr="00A94B3F" w:rsidRDefault="002512F1" w:rsidP="00A94B3F">
      <w:pPr>
        <w:ind w:left="284" w:hanging="284"/>
        <w:jc w:val="both"/>
      </w:pPr>
      <w:r w:rsidRPr="00A94B3F">
        <w:t>Песни о Петре</w:t>
      </w:r>
      <w:r w:rsidR="00A266AF" w:rsidRPr="00A94B3F">
        <w:t xml:space="preserve"> </w:t>
      </w:r>
      <w:r w:rsidRPr="00A94B3F">
        <w:rPr>
          <w:lang w:val="en-US"/>
        </w:rPr>
        <w:t>I</w:t>
      </w:r>
      <w:r w:rsidRPr="00A94B3F">
        <w:t>, Ермаке, Пугачеве. Исторические песни как жанр УН</w:t>
      </w:r>
      <w:r w:rsidR="00A266AF" w:rsidRPr="00A94B3F">
        <w:t xml:space="preserve"> </w:t>
      </w:r>
      <w:r w:rsidRPr="00A94B3F">
        <w:t>поэзии.  Выражение в них патриотических и освободительных стремлений народа. Х</w:t>
      </w:r>
      <w:r w:rsidRPr="00A94B3F">
        <w:t>у</w:t>
      </w:r>
      <w:r w:rsidRPr="00A94B3F">
        <w:t>дожественное своеобразие.  Предания</w:t>
      </w:r>
      <w:r w:rsidRPr="00A94B3F">
        <w:rPr>
          <w:b/>
        </w:rPr>
        <w:t xml:space="preserve"> </w:t>
      </w:r>
      <w:r w:rsidRPr="00A94B3F">
        <w:t>«</w:t>
      </w:r>
      <w:r w:rsidRPr="00A94B3F">
        <w:rPr>
          <w:b/>
        </w:rPr>
        <w:t xml:space="preserve"> </w:t>
      </w:r>
      <w:r w:rsidRPr="00A94B3F">
        <w:t>О Пугачёве», « О покорении Сибири Ермаком».</w:t>
      </w:r>
      <w:r w:rsidR="00A266AF" w:rsidRPr="00A94B3F">
        <w:t xml:space="preserve"> </w:t>
      </w:r>
      <w:r w:rsidRPr="00A94B3F">
        <w:t>Связь истории и литературы</w:t>
      </w:r>
    </w:p>
    <w:p w:rsidR="009570CF" w:rsidRPr="00A94B3F" w:rsidRDefault="002512F1" w:rsidP="00A94B3F">
      <w:pPr>
        <w:ind w:left="284" w:hanging="284"/>
        <w:jc w:val="both"/>
      </w:pPr>
      <w:r w:rsidRPr="00A94B3F">
        <w:t>Лирические песни как жанр народной поэзии. Выражение в них «горя или ра</w:t>
      </w:r>
      <w:r w:rsidR="00A266AF" w:rsidRPr="00A94B3F">
        <w:t>д</w:t>
      </w:r>
      <w:r w:rsidR="00A266AF" w:rsidRPr="00A94B3F">
        <w:t>о</w:t>
      </w:r>
      <w:r w:rsidR="00A266AF" w:rsidRPr="00A94B3F">
        <w:t>сти сердца» русского народа.</w:t>
      </w:r>
    </w:p>
    <w:p w:rsidR="002512F1" w:rsidRPr="00A94B3F" w:rsidRDefault="009570CF" w:rsidP="00A94B3F">
      <w:pPr>
        <w:ind w:left="284" w:hanging="284"/>
        <w:jc w:val="both"/>
      </w:pPr>
      <w:r w:rsidRPr="00A94B3F">
        <w:rPr>
          <w:i/>
        </w:rPr>
        <w:t>Теория литературы.</w:t>
      </w:r>
      <w:r w:rsidRPr="00A94B3F">
        <w:t xml:space="preserve">  Народная песня, частушка (развитие представлений).  Предание (разв</w:t>
      </w:r>
      <w:r w:rsidRPr="00A94B3F">
        <w:t>и</w:t>
      </w:r>
      <w:r w:rsidRPr="00A94B3F">
        <w:t>тие представлений).</w:t>
      </w:r>
      <w:r w:rsidR="00A266AF" w:rsidRPr="00A94B3F">
        <w:t xml:space="preserve"> </w:t>
      </w:r>
    </w:p>
    <w:p w:rsidR="00A266AF" w:rsidRPr="00A94B3F" w:rsidRDefault="00A266AF" w:rsidP="00A94B3F">
      <w:pPr>
        <w:ind w:left="284" w:hanging="284"/>
        <w:jc w:val="both"/>
        <w:rPr>
          <w:b/>
        </w:rPr>
      </w:pPr>
    </w:p>
    <w:p w:rsidR="002512F1" w:rsidRPr="00A94B3F" w:rsidRDefault="00A266AF" w:rsidP="00A94B3F">
      <w:pPr>
        <w:ind w:left="284" w:hanging="284"/>
        <w:jc w:val="both"/>
        <w:rPr>
          <w:b/>
        </w:rPr>
      </w:pPr>
      <w:r w:rsidRPr="00A94B3F">
        <w:rPr>
          <w:b/>
        </w:rPr>
        <w:t xml:space="preserve">                                </w:t>
      </w:r>
      <w:r w:rsidR="00671175" w:rsidRPr="00A94B3F">
        <w:rPr>
          <w:b/>
        </w:rPr>
        <w:t>ДРЕВНЕРУССКАЯ ЛИТЕРАТУРА (3Ч)</w:t>
      </w:r>
    </w:p>
    <w:p w:rsidR="00671175" w:rsidRPr="00A94B3F" w:rsidRDefault="00671175" w:rsidP="00A94B3F">
      <w:pPr>
        <w:ind w:left="284" w:hanging="284"/>
        <w:jc w:val="both"/>
        <w:rPr>
          <w:b/>
        </w:rPr>
      </w:pPr>
    </w:p>
    <w:p w:rsidR="009C75EB" w:rsidRPr="00A94B3F" w:rsidRDefault="002512F1" w:rsidP="00A94B3F">
      <w:pPr>
        <w:ind w:left="284" w:hanging="284"/>
        <w:jc w:val="both"/>
      </w:pPr>
      <w:r w:rsidRPr="00A94B3F">
        <w:t>Житийная литература как особый жанр. Защита русских земель от вра</w:t>
      </w:r>
      <w:r w:rsidR="00A266AF" w:rsidRPr="00A94B3F">
        <w:t>гов. Бра</w:t>
      </w:r>
      <w:r w:rsidR="00A266AF" w:rsidRPr="00A94B3F">
        <w:t>н</w:t>
      </w:r>
      <w:r w:rsidR="00A266AF" w:rsidRPr="00A94B3F">
        <w:t xml:space="preserve">ные подвиги Александра </w:t>
      </w:r>
      <w:r w:rsidRPr="00A94B3F">
        <w:t>Невского.</w:t>
      </w:r>
      <w:r w:rsidR="00C17EA5" w:rsidRPr="00A94B3F">
        <w:t xml:space="preserve"> </w:t>
      </w:r>
    </w:p>
    <w:p w:rsidR="002512F1" w:rsidRPr="00A94B3F" w:rsidRDefault="00C17EA5" w:rsidP="00A94B3F">
      <w:pPr>
        <w:ind w:left="284" w:hanging="284"/>
        <w:jc w:val="both"/>
      </w:pPr>
      <w:r w:rsidRPr="00A94B3F">
        <w:rPr>
          <w:i/>
        </w:rPr>
        <w:t xml:space="preserve">Вн/чт. </w:t>
      </w:r>
      <w:r w:rsidRPr="00A94B3F">
        <w:t>«Житие Серафима Саровского».</w:t>
      </w:r>
    </w:p>
    <w:p w:rsidR="009570CF" w:rsidRPr="00A94B3F" w:rsidRDefault="009570CF" w:rsidP="00A94B3F">
      <w:pPr>
        <w:ind w:left="284" w:hanging="284"/>
      </w:pPr>
      <w:r w:rsidRPr="00A94B3F">
        <w:rPr>
          <w:i/>
        </w:rPr>
        <w:t xml:space="preserve">Теория литературы.  </w:t>
      </w:r>
      <w:r w:rsidRPr="00A94B3F">
        <w:t>Летопись.  Древнерусская повесть (развитие представл</w:t>
      </w:r>
      <w:r w:rsidRPr="00A94B3F">
        <w:t>е</w:t>
      </w:r>
      <w:r w:rsidRPr="00A94B3F">
        <w:t>ний).  Житие как жанр литературы (начальные представления).  Сатирическая повесть как жанр древнеру</w:t>
      </w:r>
      <w:r w:rsidRPr="00A94B3F">
        <w:t>с</w:t>
      </w:r>
      <w:r w:rsidRPr="00A94B3F">
        <w:t>ской литературы (начальные представления).</w:t>
      </w:r>
    </w:p>
    <w:p w:rsidR="00C17EA5" w:rsidRPr="00A94B3F" w:rsidRDefault="00671175" w:rsidP="00A94B3F">
      <w:pPr>
        <w:ind w:left="284" w:hanging="284"/>
      </w:pPr>
      <w:r w:rsidRPr="00A94B3F">
        <w:rPr>
          <w:b/>
        </w:rPr>
        <w:t>ЛИТЕРАТУРА 18 ВЕКА (3Ч)</w:t>
      </w:r>
    </w:p>
    <w:p w:rsidR="00671175" w:rsidRPr="00A94B3F" w:rsidRDefault="00671175" w:rsidP="00A94B3F">
      <w:pPr>
        <w:ind w:left="284" w:hanging="284"/>
        <w:jc w:val="both"/>
        <w:rPr>
          <w:b/>
        </w:rPr>
      </w:pPr>
    </w:p>
    <w:p w:rsidR="002512F1" w:rsidRPr="00A94B3F" w:rsidRDefault="002512F1" w:rsidP="00A94B3F">
      <w:pPr>
        <w:ind w:left="284" w:hanging="284"/>
        <w:jc w:val="both"/>
        <w:rPr>
          <w:b/>
        </w:rPr>
      </w:pPr>
      <w:r w:rsidRPr="00A94B3F">
        <w:t>Повесть</w:t>
      </w:r>
      <w:r w:rsidRPr="00A94B3F">
        <w:rPr>
          <w:b/>
        </w:rPr>
        <w:t xml:space="preserve"> </w:t>
      </w:r>
      <w:r w:rsidRPr="00A94B3F">
        <w:t>«</w:t>
      </w:r>
      <w:r w:rsidRPr="00A94B3F">
        <w:rPr>
          <w:b/>
        </w:rPr>
        <w:t xml:space="preserve"> </w:t>
      </w:r>
      <w:r w:rsidRPr="00A94B3F">
        <w:t>Шемякин суд»</w:t>
      </w:r>
      <w:r w:rsidRPr="00A94B3F">
        <w:rPr>
          <w:b/>
        </w:rPr>
        <w:t xml:space="preserve"> </w:t>
      </w:r>
      <w:r w:rsidRPr="00A94B3F">
        <w:t>как сатирическое произведение</w:t>
      </w:r>
      <w:r w:rsidR="00C17EA5" w:rsidRPr="00A94B3F">
        <w:t>.</w:t>
      </w:r>
      <w:r w:rsidRPr="00A94B3F">
        <w:rPr>
          <w:b/>
        </w:rPr>
        <w:t xml:space="preserve"> </w:t>
      </w:r>
      <w:r w:rsidRPr="00A94B3F">
        <w:t>Осмеяние самонадеянности, безо</w:t>
      </w:r>
      <w:r w:rsidRPr="00A94B3F">
        <w:t>т</w:t>
      </w:r>
      <w:r w:rsidRPr="00A94B3F">
        <w:t>ветственности, зазнайства.</w:t>
      </w:r>
      <w:r w:rsidRPr="00A94B3F">
        <w:rPr>
          <w:b/>
        </w:rPr>
        <w:t xml:space="preserve"> </w:t>
      </w:r>
    </w:p>
    <w:p w:rsidR="00C17EA5" w:rsidRPr="00A94B3F" w:rsidRDefault="00801D75" w:rsidP="00A94B3F">
      <w:pPr>
        <w:ind w:left="284" w:hanging="284"/>
        <w:jc w:val="both"/>
      </w:pPr>
      <w:r w:rsidRPr="00A94B3F">
        <w:rPr>
          <w:b/>
        </w:rPr>
        <w:t xml:space="preserve">Николай Михайлович </w:t>
      </w:r>
      <w:r w:rsidR="00C17EA5" w:rsidRPr="00A94B3F">
        <w:rPr>
          <w:b/>
        </w:rPr>
        <w:t>Карамзин.</w:t>
      </w:r>
      <w:r w:rsidR="00C17EA5" w:rsidRPr="00A94B3F">
        <w:t xml:space="preserve"> </w:t>
      </w:r>
      <w:r w:rsidR="001018A1" w:rsidRPr="00A94B3F">
        <w:t xml:space="preserve">Краткий рассказ о жизни и творчестве писателя. </w:t>
      </w:r>
      <w:r w:rsidR="00C17EA5" w:rsidRPr="00A94B3F">
        <w:t>Истор</w:t>
      </w:r>
      <w:r w:rsidR="00C17EA5" w:rsidRPr="00A94B3F">
        <w:t>и</w:t>
      </w:r>
      <w:r w:rsidR="00C17EA5" w:rsidRPr="00A94B3F">
        <w:t>ческая основа повести «Наталья, боярская дочь». События и х</w:t>
      </w:r>
      <w:r w:rsidR="00C17EA5" w:rsidRPr="00A94B3F">
        <w:t>а</w:t>
      </w:r>
      <w:r w:rsidR="00C17EA5" w:rsidRPr="00A94B3F">
        <w:t>рактеры героев.</w:t>
      </w:r>
    </w:p>
    <w:p w:rsidR="009570CF" w:rsidRPr="00A94B3F" w:rsidRDefault="009570CF" w:rsidP="00A94B3F">
      <w:pPr>
        <w:ind w:left="284" w:hanging="284"/>
      </w:pPr>
      <w:r w:rsidRPr="00A94B3F">
        <w:rPr>
          <w:i/>
        </w:rPr>
        <w:t xml:space="preserve">Теория литературы. </w:t>
      </w:r>
      <w:r w:rsidRPr="00A94B3F">
        <w:t>Понятие о классицизме.  Основные правила классицизма в драматич</w:t>
      </w:r>
      <w:r w:rsidRPr="00A94B3F">
        <w:t>е</w:t>
      </w:r>
      <w:r w:rsidRPr="00A94B3F">
        <w:t>ском произведении.</w:t>
      </w:r>
    </w:p>
    <w:p w:rsidR="009570CF" w:rsidRPr="00A94B3F" w:rsidRDefault="009570CF" w:rsidP="00A94B3F">
      <w:pPr>
        <w:ind w:left="284" w:hanging="284"/>
        <w:jc w:val="both"/>
      </w:pPr>
    </w:p>
    <w:p w:rsidR="002512F1" w:rsidRPr="00A94B3F" w:rsidRDefault="00C17EA5" w:rsidP="00A94B3F">
      <w:pPr>
        <w:ind w:left="284" w:hanging="284"/>
        <w:jc w:val="both"/>
        <w:rPr>
          <w:b/>
        </w:rPr>
      </w:pPr>
      <w:r w:rsidRPr="00A94B3F">
        <w:rPr>
          <w:b/>
        </w:rPr>
        <w:t xml:space="preserve">                                 </w:t>
      </w:r>
      <w:r w:rsidR="00671175" w:rsidRPr="00A94B3F">
        <w:rPr>
          <w:b/>
        </w:rPr>
        <w:t>ЛИТЕРАТУРА 19 ВЕКА (32Ч)</w:t>
      </w:r>
    </w:p>
    <w:p w:rsidR="00C17EA5" w:rsidRPr="00A94B3F" w:rsidRDefault="00801D75" w:rsidP="00A94B3F">
      <w:pPr>
        <w:ind w:left="284" w:hanging="284"/>
        <w:jc w:val="both"/>
      </w:pPr>
      <w:r w:rsidRPr="00A94B3F">
        <w:rPr>
          <w:b/>
        </w:rPr>
        <w:t xml:space="preserve">Иван Андреевич </w:t>
      </w:r>
      <w:r w:rsidR="00671175" w:rsidRPr="00A94B3F">
        <w:rPr>
          <w:b/>
        </w:rPr>
        <w:t>Крылов.</w:t>
      </w:r>
      <w:r w:rsidR="002512F1" w:rsidRPr="00A94B3F">
        <w:rPr>
          <w:b/>
        </w:rPr>
        <w:t xml:space="preserve"> </w:t>
      </w:r>
      <w:r w:rsidR="002512F1" w:rsidRPr="00A94B3F">
        <w:t>Слово о баснописце. Басни «Лягушки, просящие ц</w:t>
      </w:r>
      <w:r w:rsidR="002512F1" w:rsidRPr="00A94B3F">
        <w:t>а</w:t>
      </w:r>
      <w:r w:rsidR="002512F1" w:rsidRPr="00A94B3F">
        <w:t>ря», « Обоз»,</w:t>
      </w:r>
      <w:r w:rsidR="00C17EA5" w:rsidRPr="00A94B3F">
        <w:t xml:space="preserve"> </w:t>
      </w:r>
      <w:r w:rsidR="002512F1" w:rsidRPr="00A94B3F">
        <w:t>их историческая основа. Жанр басни. Мораль басен и способы её выражения. Аллегория</w:t>
      </w:r>
      <w:r w:rsidR="00C17EA5" w:rsidRPr="00A94B3F">
        <w:t xml:space="preserve"> как основа художественного мира басен. Выражение народной мудрости. Языковое своео</w:t>
      </w:r>
      <w:r w:rsidR="00C17EA5" w:rsidRPr="00A94B3F">
        <w:t>б</w:t>
      </w:r>
      <w:r w:rsidR="00C17EA5" w:rsidRPr="00A94B3F">
        <w:t>разие.</w:t>
      </w:r>
    </w:p>
    <w:p w:rsidR="009570CF" w:rsidRPr="00A94B3F" w:rsidRDefault="009570CF" w:rsidP="00A94B3F">
      <w:pPr>
        <w:ind w:left="284" w:hanging="284"/>
      </w:pPr>
      <w:r w:rsidRPr="00A94B3F">
        <w:rPr>
          <w:i/>
        </w:rPr>
        <w:t>Теория литературы.</w:t>
      </w:r>
      <w:r w:rsidRPr="00A94B3F">
        <w:t xml:space="preserve">  Басня.  Мораль.  Аллегория (развитие представлений).</w:t>
      </w:r>
    </w:p>
    <w:p w:rsidR="009570CF" w:rsidRPr="00A94B3F" w:rsidRDefault="009570CF" w:rsidP="00A94B3F">
      <w:pPr>
        <w:ind w:left="284" w:hanging="284"/>
        <w:rPr>
          <w:b/>
        </w:rPr>
      </w:pPr>
    </w:p>
    <w:p w:rsidR="009570CF" w:rsidRPr="00A94B3F" w:rsidRDefault="00801D75" w:rsidP="00A94B3F">
      <w:pPr>
        <w:ind w:left="284" w:hanging="284"/>
      </w:pPr>
      <w:r w:rsidRPr="00A94B3F">
        <w:rPr>
          <w:b/>
        </w:rPr>
        <w:t xml:space="preserve">Кондратий </w:t>
      </w:r>
      <w:r w:rsidR="002512F1" w:rsidRPr="00A94B3F">
        <w:rPr>
          <w:b/>
        </w:rPr>
        <w:t>Ф</w:t>
      </w:r>
      <w:r w:rsidRPr="00A94B3F">
        <w:rPr>
          <w:b/>
        </w:rPr>
        <w:t xml:space="preserve">едорович </w:t>
      </w:r>
      <w:r w:rsidR="00671175" w:rsidRPr="00A94B3F">
        <w:rPr>
          <w:b/>
        </w:rPr>
        <w:t>Рылеев.</w:t>
      </w:r>
      <w:r w:rsidR="002512F1" w:rsidRPr="00A94B3F">
        <w:rPr>
          <w:b/>
        </w:rPr>
        <w:t xml:space="preserve"> </w:t>
      </w:r>
      <w:r w:rsidR="001018A1" w:rsidRPr="00A94B3F">
        <w:t xml:space="preserve">Краткий рассказ о жизни и творчестве поэта. </w:t>
      </w:r>
      <w:r w:rsidR="002512F1" w:rsidRPr="00A94B3F">
        <w:t xml:space="preserve"> Понятие о д</w:t>
      </w:r>
      <w:r w:rsidR="002512F1" w:rsidRPr="00A94B3F">
        <w:t>у</w:t>
      </w:r>
      <w:r w:rsidR="002512F1" w:rsidRPr="00A94B3F">
        <w:t xml:space="preserve">ме. </w:t>
      </w:r>
      <w:r w:rsidR="00C17EA5" w:rsidRPr="00A94B3F">
        <w:t xml:space="preserve">Дума «Смерть Ермака» и ее связь с историей. </w:t>
      </w:r>
      <w:r w:rsidR="002512F1" w:rsidRPr="00A94B3F">
        <w:t>Образ Ермака. Дума Рылеева и народное предание.</w:t>
      </w:r>
      <w:r w:rsidR="009570CF" w:rsidRPr="00A94B3F">
        <w:t xml:space="preserve"> Тема расширения русских земель.  Текст думы К.Ф.Рылеева – основа песни о Ермаке.</w:t>
      </w:r>
    </w:p>
    <w:p w:rsidR="009570CF" w:rsidRPr="00A94B3F" w:rsidRDefault="009570CF" w:rsidP="00A94B3F">
      <w:pPr>
        <w:ind w:left="284" w:hanging="284"/>
      </w:pPr>
      <w:r w:rsidRPr="00A94B3F">
        <w:rPr>
          <w:i/>
        </w:rPr>
        <w:t xml:space="preserve">Теория литературы. </w:t>
      </w:r>
      <w:r w:rsidRPr="00A94B3F">
        <w:t>Дума (начальное представление).</w:t>
      </w:r>
    </w:p>
    <w:p w:rsidR="009570CF" w:rsidRPr="00A94B3F" w:rsidRDefault="009570CF" w:rsidP="00A94B3F">
      <w:pPr>
        <w:ind w:left="284" w:hanging="284"/>
      </w:pPr>
    </w:p>
    <w:p w:rsidR="00C17EA5" w:rsidRPr="00A94B3F" w:rsidRDefault="00801D75" w:rsidP="00A94B3F">
      <w:pPr>
        <w:ind w:left="284" w:hanging="284"/>
        <w:jc w:val="both"/>
      </w:pPr>
      <w:r w:rsidRPr="00A94B3F">
        <w:rPr>
          <w:b/>
        </w:rPr>
        <w:t xml:space="preserve">Александр Сергеевич </w:t>
      </w:r>
      <w:r w:rsidR="00C17EA5" w:rsidRPr="00A94B3F">
        <w:rPr>
          <w:b/>
        </w:rPr>
        <w:t>Пушкин</w:t>
      </w:r>
      <w:r w:rsidR="00671175" w:rsidRPr="00A94B3F">
        <w:rPr>
          <w:b/>
        </w:rPr>
        <w:t>.</w:t>
      </w:r>
      <w:r w:rsidR="00C17EA5" w:rsidRPr="00A94B3F">
        <w:t xml:space="preserve"> </w:t>
      </w:r>
      <w:r w:rsidR="001018A1" w:rsidRPr="00A94B3F">
        <w:t xml:space="preserve">Краткий рассказ о жизни и творчестве поэта. </w:t>
      </w:r>
      <w:r w:rsidR="00C17EA5" w:rsidRPr="00A94B3F">
        <w:t>Историческая тема в творчестве А.С.Пушкина.</w:t>
      </w:r>
    </w:p>
    <w:p w:rsidR="002512F1" w:rsidRPr="00A94B3F" w:rsidRDefault="00FC3BE4" w:rsidP="00A94B3F">
      <w:pPr>
        <w:ind w:left="284" w:hanging="284"/>
        <w:jc w:val="both"/>
      </w:pPr>
      <w:r w:rsidRPr="00A94B3F">
        <w:t xml:space="preserve">Историческая основа повести </w:t>
      </w:r>
      <w:r w:rsidR="002512F1" w:rsidRPr="00A94B3F">
        <w:t>«Капитанская дочка». Особенности композиции. Гринев, его роль в произведении. Формирование его характера и взглядов. Маша Миронова, ее душе</w:t>
      </w:r>
      <w:r w:rsidR="002512F1" w:rsidRPr="00A94B3F">
        <w:t>в</w:t>
      </w:r>
      <w:r w:rsidR="002512F1" w:rsidRPr="00A94B3F">
        <w:t>ная стойкость, нравственная красота. Изменения в характере.</w:t>
      </w:r>
    </w:p>
    <w:p w:rsidR="00FC3BE4" w:rsidRPr="00A94B3F" w:rsidRDefault="002512F1" w:rsidP="00A94B3F">
      <w:pPr>
        <w:ind w:left="284" w:hanging="284"/>
        <w:jc w:val="both"/>
      </w:pPr>
      <w:r w:rsidRPr="00A94B3F">
        <w:t>Отношение автора и рассказчика к Пугачеву и народному восстанию. Утвержд</w:t>
      </w:r>
      <w:r w:rsidRPr="00A94B3F">
        <w:t>е</w:t>
      </w:r>
      <w:r w:rsidRPr="00A94B3F">
        <w:t>ние идеалов гуманности, чести и долга. Историческая правда и художественный вымысел в повести. Точность и лаконизм пушкинской прозы. Мотивы народной поэзии в повести. Роль и х</w:t>
      </w:r>
      <w:r w:rsidRPr="00A94B3F">
        <w:t>а</w:t>
      </w:r>
      <w:r w:rsidRPr="00A94B3F">
        <w:t>рактер эпиграфов.</w:t>
      </w:r>
      <w:r w:rsidR="00A05480" w:rsidRPr="00A94B3F">
        <w:t xml:space="preserve"> </w:t>
      </w:r>
      <w:r w:rsidR="00A05480" w:rsidRPr="00A94B3F">
        <w:rPr>
          <w:i/>
        </w:rPr>
        <w:t>Теория литературы.</w:t>
      </w:r>
      <w:r w:rsidR="00FC3BE4" w:rsidRPr="00A94B3F">
        <w:t xml:space="preserve"> Образ-характер, художественный вымысел в лит</w:t>
      </w:r>
      <w:r w:rsidR="00FC3BE4" w:rsidRPr="00A94B3F">
        <w:t>е</w:t>
      </w:r>
      <w:r w:rsidR="00FC3BE4" w:rsidRPr="00A94B3F">
        <w:t>ратуре.</w:t>
      </w:r>
    </w:p>
    <w:p w:rsidR="00671175" w:rsidRPr="00A94B3F" w:rsidRDefault="00671175" w:rsidP="00A94B3F">
      <w:pPr>
        <w:ind w:left="284" w:hanging="284"/>
        <w:jc w:val="both"/>
        <w:rPr>
          <w:b/>
        </w:rPr>
      </w:pPr>
    </w:p>
    <w:p w:rsidR="00E91A83" w:rsidRPr="00A94B3F" w:rsidRDefault="00801D75" w:rsidP="00A94B3F">
      <w:pPr>
        <w:ind w:left="284" w:hanging="284"/>
      </w:pPr>
      <w:r w:rsidRPr="00A94B3F">
        <w:rPr>
          <w:b/>
        </w:rPr>
        <w:t xml:space="preserve">Михаил Юрьевич </w:t>
      </w:r>
      <w:r w:rsidR="00FC3BE4" w:rsidRPr="00A94B3F">
        <w:rPr>
          <w:b/>
        </w:rPr>
        <w:t>Лермонтов</w:t>
      </w:r>
      <w:r w:rsidR="00671175" w:rsidRPr="00A94B3F">
        <w:rPr>
          <w:b/>
        </w:rPr>
        <w:t>.</w:t>
      </w:r>
      <w:r w:rsidR="00FC3BE4" w:rsidRPr="00A94B3F">
        <w:t xml:space="preserve"> </w:t>
      </w:r>
      <w:r w:rsidR="001018A1" w:rsidRPr="00A94B3F">
        <w:t xml:space="preserve">Краткий рассказ о жизни и творчестве поэта. </w:t>
      </w:r>
      <w:r w:rsidR="00FC3BE4" w:rsidRPr="00A94B3F">
        <w:t>Певец Родины и свободы. Мотивы вольной кавказской природы. Символический образ тюрьмы и узничес</w:t>
      </w:r>
      <w:r w:rsidR="00FC3BE4" w:rsidRPr="00A94B3F">
        <w:t>т</w:t>
      </w:r>
      <w:r w:rsidR="00FC3BE4" w:rsidRPr="00A94B3F">
        <w:t xml:space="preserve">ва в лирике. Поэма «Мцыри». Любимый идеал Лермонтова. Роль вступления, лирического монолога, пейзажей в поэме. </w:t>
      </w:r>
      <w:r w:rsidR="00E91A83" w:rsidRPr="00A94B3F">
        <w:t>Свободный, мятежный, сильный дух героя.  Мцыри как р</w:t>
      </w:r>
      <w:r w:rsidR="00E91A83" w:rsidRPr="00A94B3F">
        <w:t>о</w:t>
      </w:r>
      <w:r w:rsidR="00E91A83" w:rsidRPr="00A94B3F">
        <w:t>мантический герой.  Образ монастыря и образы природы, их роль в произведении.  Рома</w:t>
      </w:r>
      <w:r w:rsidR="00E91A83" w:rsidRPr="00A94B3F">
        <w:t>н</w:t>
      </w:r>
      <w:r w:rsidR="00E91A83" w:rsidRPr="00A94B3F">
        <w:t>тически-условный историзм поэмы.</w:t>
      </w:r>
    </w:p>
    <w:p w:rsidR="00E91A83" w:rsidRPr="00A94B3F" w:rsidRDefault="00E91A83" w:rsidP="00A94B3F">
      <w:pPr>
        <w:ind w:left="284" w:hanging="284"/>
      </w:pPr>
      <w:r w:rsidRPr="00A94B3F">
        <w:t xml:space="preserve">         </w:t>
      </w:r>
      <w:r w:rsidRPr="00A94B3F">
        <w:rPr>
          <w:i/>
        </w:rPr>
        <w:t xml:space="preserve">Теория литературы.  </w:t>
      </w:r>
      <w:r w:rsidRPr="00A94B3F">
        <w:t>Поэма (развитие представлений).  Романтический г</w:t>
      </w:r>
      <w:r w:rsidRPr="00A94B3F">
        <w:t>е</w:t>
      </w:r>
      <w:r w:rsidRPr="00A94B3F">
        <w:t>рой (начальные представления), романтическая поэма (начальные представл</w:t>
      </w:r>
      <w:r w:rsidRPr="00A94B3F">
        <w:t>е</w:t>
      </w:r>
      <w:r w:rsidRPr="00A94B3F">
        <w:t>ния).</w:t>
      </w:r>
    </w:p>
    <w:p w:rsidR="00E91A83" w:rsidRPr="00A94B3F" w:rsidRDefault="00E91A83" w:rsidP="00A94B3F">
      <w:pPr>
        <w:ind w:left="284" w:hanging="284"/>
        <w:rPr>
          <w:b/>
        </w:rPr>
      </w:pPr>
    </w:p>
    <w:p w:rsidR="00E91A83" w:rsidRPr="00A94B3F" w:rsidRDefault="00801D75" w:rsidP="00A94B3F">
      <w:pPr>
        <w:ind w:left="284" w:hanging="284"/>
      </w:pPr>
      <w:r w:rsidRPr="00A94B3F">
        <w:rPr>
          <w:b/>
        </w:rPr>
        <w:t xml:space="preserve">Николай Васильевич </w:t>
      </w:r>
      <w:r w:rsidR="00671175" w:rsidRPr="00A94B3F">
        <w:rPr>
          <w:b/>
        </w:rPr>
        <w:t>Гоголь.</w:t>
      </w:r>
      <w:r w:rsidR="00FC3BE4" w:rsidRPr="00A94B3F">
        <w:rPr>
          <w:b/>
        </w:rPr>
        <w:t xml:space="preserve"> </w:t>
      </w:r>
      <w:r w:rsidR="00E91A83" w:rsidRPr="00A94B3F">
        <w:t>Краткий рассказ о писателе, его отношение к истории, истор</w:t>
      </w:r>
      <w:r w:rsidR="00E91A83" w:rsidRPr="00A94B3F">
        <w:t>и</w:t>
      </w:r>
      <w:r w:rsidR="00E91A83" w:rsidRPr="00A94B3F">
        <w:t>ческой теме в художественном произведении.</w:t>
      </w:r>
    </w:p>
    <w:p w:rsidR="00E91A83" w:rsidRPr="00A94B3F" w:rsidRDefault="00E91A83" w:rsidP="00A94B3F">
      <w:pPr>
        <w:ind w:left="284" w:hanging="284"/>
      </w:pPr>
      <w:r w:rsidRPr="00A94B3F">
        <w:lastRenderedPageBreak/>
        <w:t>«Ревизор».</w:t>
      </w:r>
      <w:r w:rsidRPr="00A94B3F">
        <w:rPr>
          <w:b/>
          <w:i/>
        </w:rPr>
        <w:t xml:space="preserve">  </w:t>
      </w:r>
      <w:r w:rsidRPr="00A94B3F">
        <w:t>Комедия «со злостью и солью».  История создания и история пост</w:t>
      </w:r>
      <w:r w:rsidRPr="00A94B3F">
        <w:t>а</w:t>
      </w:r>
      <w:r w:rsidRPr="00A94B3F">
        <w:t>новки комедии.  Поворот русской драматургии к социальной теме.  Отношение современной писателю кр</w:t>
      </w:r>
      <w:r w:rsidRPr="00A94B3F">
        <w:t>и</w:t>
      </w:r>
      <w:r w:rsidRPr="00A94B3F">
        <w:t>тики, общественности к комедии «Ревизор».  Разоблачение пороков чиновничества.  Цель автора – высмеять «все дурное в России» (Н.В.Гоголь).  Новизна финала, немой сцены, своеобразие действия пьесы «от начала до конца вытекает их характеров» (В.И.Немирович-Данченко).  Хлестаков и «миражная интрига» (Ю. Манн).  Хлестаковщина как обществе</w:t>
      </w:r>
      <w:r w:rsidRPr="00A94B3F">
        <w:t>н</w:t>
      </w:r>
      <w:r w:rsidRPr="00A94B3F">
        <w:t>ное явление.</w:t>
      </w:r>
    </w:p>
    <w:p w:rsidR="00E91A83" w:rsidRPr="00A94B3F" w:rsidRDefault="00E91A83" w:rsidP="00A94B3F">
      <w:pPr>
        <w:ind w:left="284" w:hanging="284"/>
      </w:pPr>
      <w:r w:rsidRPr="00A94B3F">
        <w:rPr>
          <w:i/>
        </w:rPr>
        <w:t xml:space="preserve">Теория литературы.  </w:t>
      </w:r>
      <w:r w:rsidRPr="00A94B3F">
        <w:t>Комедия (развитие представлений).  Сатира и юмор (развитие предста</w:t>
      </w:r>
      <w:r w:rsidRPr="00A94B3F">
        <w:t>в</w:t>
      </w:r>
      <w:r w:rsidRPr="00A94B3F">
        <w:t>лений).</w:t>
      </w:r>
    </w:p>
    <w:p w:rsidR="00E91A83" w:rsidRPr="00A94B3F" w:rsidRDefault="00E91A83" w:rsidP="00A94B3F">
      <w:pPr>
        <w:ind w:left="284" w:hanging="284"/>
      </w:pPr>
      <w:r w:rsidRPr="00A94B3F">
        <w:t xml:space="preserve"> «Шинель».</w:t>
      </w:r>
      <w:r w:rsidRPr="00A94B3F">
        <w:rPr>
          <w:b/>
          <w:i/>
        </w:rPr>
        <w:t xml:space="preserve">  </w:t>
      </w:r>
      <w:r w:rsidRPr="00A94B3F">
        <w:t>Образ «маленького человека» в литературе.  Потеря Акакием Акакиевичем Ба</w:t>
      </w:r>
      <w:r w:rsidRPr="00A94B3F">
        <w:t>ш</w:t>
      </w:r>
      <w:r w:rsidRPr="00A94B3F">
        <w:t>мачкиным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</w:t>
      </w:r>
      <w:r w:rsidRPr="00A94B3F">
        <w:t>з</w:t>
      </w:r>
      <w:r w:rsidRPr="00A94B3F">
        <w:t>душию общества.  Роль фантастики в художественном произведении.</w:t>
      </w:r>
    </w:p>
    <w:p w:rsidR="00E91A83" w:rsidRPr="00A94B3F" w:rsidRDefault="00E91A83" w:rsidP="00A94B3F">
      <w:pPr>
        <w:ind w:left="284" w:hanging="284"/>
      </w:pPr>
    </w:p>
    <w:p w:rsidR="00FC3BE4" w:rsidRPr="00A94B3F" w:rsidRDefault="00801D75" w:rsidP="00A94B3F">
      <w:pPr>
        <w:ind w:left="284" w:hanging="284"/>
      </w:pPr>
      <w:r w:rsidRPr="00A94B3F">
        <w:rPr>
          <w:b/>
        </w:rPr>
        <w:t xml:space="preserve">Иван Сергеевич </w:t>
      </w:r>
      <w:r w:rsidR="00FC3BE4" w:rsidRPr="00A94B3F">
        <w:rPr>
          <w:b/>
        </w:rPr>
        <w:t>Тургенев</w:t>
      </w:r>
      <w:r w:rsidR="00671175" w:rsidRPr="00A94B3F">
        <w:rPr>
          <w:b/>
        </w:rPr>
        <w:t>.</w:t>
      </w:r>
      <w:r w:rsidR="00FC3BE4" w:rsidRPr="00A94B3F">
        <w:t xml:space="preserve"> </w:t>
      </w:r>
      <w:r w:rsidR="001018A1" w:rsidRPr="00A94B3F">
        <w:t xml:space="preserve">Краткий рассказ о жизни и творчестве писателя. </w:t>
      </w:r>
      <w:r w:rsidR="00FC3BE4" w:rsidRPr="00A94B3F">
        <w:t>Повесть «Ася». Особенности историзма. История любви как основа сюжета повести. Характеристика гер</w:t>
      </w:r>
      <w:r w:rsidR="00FC3BE4" w:rsidRPr="00A94B3F">
        <w:t>о</w:t>
      </w:r>
      <w:r w:rsidR="00FC3BE4" w:rsidRPr="00A94B3F">
        <w:t xml:space="preserve">ев повести. </w:t>
      </w:r>
      <w:r w:rsidR="00416403" w:rsidRPr="00A94B3F">
        <w:t>«Ася» в русской критике. Образ «тургеневской девушки».</w:t>
      </w:r>
    </w:p>
    <w:p w:rsidR="00671175" w:rsidRPr="00A94B3F" w:rsidRDefault="00671175" w:rsidP="00A94B3F">
      <w:pPr>
        <w:ind w:left="284" w:hanging="284"/>
        <w:jc w:val="both"/>
        <w:rPr>
          <w:b/>
        </w:rPr>
      </w:pPr>
    </w:p>
    <w:p w:rsidR="00E91A83" w:rsidRPr="00A94B3F" w:rsidRDefault="00801D75" w:rsidP="00A94B3F">
      <w:pPr>
        <w:ind w:left="284" w:hanging="284"/>
      </w:pPr>
      <w:r w:rsidRPr="00A94B3F">
        <w:rPr>
          <w:b/>
        </w:rPr>
        <w:t xml:space="preserve">Михаил Евграфович </w:t>
      </w:r>
      <w:r w:rsidR="00416403" w:rsidRPr="00A94B3F">
        <w:rPr>
          <w:b/>
        </w:rPr>
        <w:t>Салтыков-Щедрин</w:t>
      </w:r>
      <w:r w:rsidR="00671175" w:rsidRPr="00A94B3F">
        <w:rPr>
          <w:b/>
        </w:rPr>
        <w:t>.</w:t>
      </w:r>
      <w:r w:rsidR="00416403" w:rsidRPr="00A94B3F">
        <w:t xml:space="preserve"> </w:t>
      </w:r>
      <w:r w:rsidR="00E91A83" w:rsidRPr="00A94B3F">
        <w:t xml:space="preserve"> Краткий рассказ о писателе, реда</w:t>
      </w:r>
      <w:r w:rsidR="00E91A83" w:rsidRPr="00A94B3F">
        <w:t>к</w:t>
      </w:r>
      <w:r w:rsidR="00E91A83" w:rsidRPr="00A94B3F">
        <w:t>торе, издателе.</w:t>
      </w:r>
    </w:p>
    <w:p w:rsidR="00E91A83" w:rsidRPr="00A94B3F" w:rsidRDefault="00E91A83" w:rsidP="00A94B3F">
      <w:pPr>
        <w:ind w:left="284" w:hanging="284"/>
      </w:pPr>
      <w:r w:rsidRPr="00A94B3F">
        <w:t>«История одного города»</w:t>
      </w:r>
      <w:r w:rsidRPr="00A94B3F">
        <w:rPr>
          <w:b/>
          <w:i/>
        </w:rPr>
        <w:t xml:space="preserve"> </w:t>
      </w:r>
      <w:r w:rsidRPr="00A94B3F"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</w:t>
      </w:r>
      <w:r w:rsidRPr="00A94B3F">
        <w:t>е</w:t>
      </w:r>
      <w:r w:rsidRPr="00A94B3F">
        <w:t>ские сочинения.</w:t>
      </w:r>
    </w:p>
    <w:p w:rsidR="00E91A83" w:rsidRPr="00A94B3F" w:rsidRDefault="00E91A83" w:rsidP="00A94B3F">
      <w:pPr>
        <w:ind w:left="284" w:hanging="284"/>
      </w:pPr>
      <w:r w:rsidRPr="00A94B3F">
        <w:rPr>
          <w:i/>
        </w:rPr>
        <w:t xml:space="preserve">Теория литературы. </w:t>
      </w:r>
      <w:r w:rsidRPr="00A94B3F">
        <w:t>Гипербола, гротеск (развитие представлений).  Литерату</w:t>
      </w:r>
      <w:r w:rsidRPr="00A94B3F">
        <w:t>р</w:t>
      </w:r>
      <w:r w:rsidRPr="00A94B3F">
        <w:t>ная пародия (начальные представления).  Эзопов язык (развитие понятия).</w:t>
      </w:r>
    </w:p>
    <w:p w:rsidR="00E91A83" w:rsidRPr="00A94B3F" w:rsidRDefault="00E91A83" w:rsidP="00A94B3F">
      <w:pPr>
        <w:ind w:left="284" w:hanging="284"/>
        <w:rPr>
          <w:b/>
        </w:rPr>
      </w:pPr>
    </w:p>
    <w:p w:rsidR="00416403" w:rsidRPr="00A94B3F" w:rsidRDefault="00801D75" w:rsidP="00A94B3F">
      <w:pPr>
        <w:ind w:left="284" w:hanging="284"/>
      </w:pPr>
      <w:r w:rsidRPr="00A94B3F">
        <w:rPr>
          <w:b/>
        </w:rPr>
        <w:t xml:space="preserve">Николай Семенович </w:t>
      </w:r>
      <w:r w:rsidR="00416403" w:rsidRPr="00A94B3F">
        <w:rPr>
          <w:b/>
        </w:rPr>
        <w:t>Лесков</w:t>
      </w:r>
      <w:r w:rsidR="00671175" w:rsidRPr="00A94B3F">
        <w:rPr>
          <w:b/>
        </w:rPr>
        <w:t>.</w:t>
      </w:r>
      <w:r w:rsidR="00416403" w:rsidRPr="00A94B3F">
        <w:t xml:space="preserve"> </w:t>
      </w:r>
      <w:r w:rsidR="001018A1" w:rsidRPr="00A94B3F">
        <w:t xml:space="preserve">Краткий рассказ о жизни и творчестве писателя. </w:t>
      </w:r>
      <w:r w:rsidR="00416403" w:rsidRPr="00A94B3F">
        <w:t>Нравственные проблемы в рассказе «Старый гений».</w:t>
      </w:r>
      <w:r w:rsidR="00A05480" w:rsidRPr="00A94B3F">
        <w:t xml:space="preserve"> </w:t>
      </w:r>
      <w:r w:rsidR="00E91A83" w:rsidRPr="00A94B3F">
        <w:t xml:space="preserve">Сатира на чиновничество.  Защита беззащитных. </w:t>
      </w:r>
      <w:r w:rsidR="00A05480" w:rsidRPr="00A94B3F">
        <w:t>П</w:t>
      </w:r>
      <w:r w:rsidR="00A05480" w:rsidRPr="00A94B3F">
        <w:t>и</w:t>
      </w:r>
      <w:r w:rsidR="00A05480" w:rsidRPr="00A94B3F">
        <w:t>сатель как поборник суровой правды жизни.</w:t>
      </w:r>
      <w:r w:rsidR="00E91A83" w:rsidRPr="00A94B3F">
        <w:t xml:space="preserve"> Деталь как средство создания образа в расск</w:t>
      </w:r>
      <w:r w:rsidR="00E91A83" w:rsidRPr="00A94B3F">
        <w:t>а</w:t>
      </w:r>
      <w:r w:rsidR="00E91A83" w:rsidRPr="00A94B3F">
        <w:t>зе.</w:t>
      </w:r>
    </w:p>
    <w:p w:rsidR="00E91A83" w:rsidRPr="00A94B3F" w:rsidRDefault="00A05480" w:rsidP="00A94B3F">
      <w:pPr>
        <w:ind w:left="284" w:hanging="284"/>
      </w:pPr>
      <w:r w:rsidRPr="00A94B3F">
        <w:rPr>
          <w:i/>
        </w:rPr>
        <w:t>Теория литературы.</w:t>
      </w:r>
      <w:r w:rsidR="00416403" w:rsidRPr="00A94B3F">
        <w:t xml:space="preserve"> </w:t>
      </w:r>
      <w:r w:rsidR="00E91A83" w:rsidRPr="00A94B3F">
        <w:t>Рассказ (развитие представлений).  Художественная деталь (развитие представлений).</w:t>
      </w:r>
    </w:p>
    <w:p w:rsidR="00671175" w:rsidRPr="00A94B3F" w:rsidRDefault="00671175" w:rsidP="00A94B3F">
      <w:pPr>
        <w:ind w:left="284" w:hanging="284"/>
        <w:jc w:val="both"/>
        <w:rPr>
          <w:b/>
        </w:rPr>
      </w:pPr>
    </w:p>
    <w:p w:rsidR="00A05480" w:rsidRPr="00A94B3F" w:rsidRDefault="00801D75" w:rsidP="00A94B3F">
      <w:pPr>
        <w:ind w:left="284" w:hanging="284"/>
        <w:jc w:val="both"/>
      </w:pPr>
      <w:r w:rsidRPr="00A94B3F">
        <w:rPr>
          <w:b/>
        </w:rPr>
        <w:t xml:space="preserve">Лев Николаевич </w:t>
      </w:r>
      <w:r w:rsidR="00416403" w:rsidRPr="00A94B3F">
        <w:rPr>
          <w:b/>
        </w:rPr>
        <w:t>Толстой</w:t>
      </w:r>
      <w:r w:rsidR="00671175" w:rsidRPr="00A94B3F">
        <w:rPr>
          <w:b/>
        </w:rPr>
        <w:t>.</w:t>
      </w:r>
      <w:r w:rsidR="00416403" w:rsidRPr="00A94B3F">
        <w:t xml:space="preserve"> Личность и судьба писателя. История создания ра</w:t>
      </w:r>
      <w:r w:rsidR="00416403" w:rsidRPr="00A94B3F">
        <w:t>с</w:t>
      </w:r>
      <w:r w:rsidR="00416403" w:rsidRPr="00A94B3F">
        <w:t>сказа«После бала». Контраст как прием, помогающий раскрыть идею рассказа. Мысль автора о морал</w:t>
      </w:r>
      <w:r w:rsidR="00416403" w:rsidRPr="00A94B3F">
        <w:t>ь</w:t>
      </w:r>
      <w:r w:rsidR="00416403" w:rsidRPr="00A94B3F">
        <w:t>ной ответственности человека. за все происходящее вокруг. Особенности композиции и сюжета, автор и рассказчик в произвед</w:t>
      </w:r>
      <w:r w:rsidR="00416403" w:rsidRPr="00A94B3F">
        <w:t>е</w:t>
      </w:r>
      <w:r w:rsidR="00416403" w:rsidRPr="00A94B3F">
        <w:t xml:space="preserve">нии. </w:t>
      </w:r>
    </w:p>
    <w:p w:rsidR="00416403" w:rsidRPr="00A94B3F" w:rsidRDefault="00A05480" w:rsidP="00A94B3F">
      <w:pPr>
        <w:ind w:left="284" w:hanging="284"/>
        <w:jc w:val="both"/>
      </w:pPr>
      <w:r w:rsidRPr="00A94B3F">
        <w:rPr>
          <w:i/>
        </w:rPr>
        <w:t>Теория литературы.</w:t>
      </w:r>
      <w:r w:rsidRPr="00A94B3F">
        <w:t xml:space="preserve"> К</w:t>
      </w:r>
      <w:r w:rsidR="00416403" w:rsidRPr="00A94B3F">
        <w:t>омпозиция; соотношение понятий композиции и сюжета, антитеза как способ построения произведения.</w:t>
      </w:r>
    </w:p>
    <w:p w:rsidR="00671175" w:rsidRPr="00A94B3F" w:rsidRDefault="00671175" w:rsidP="00A94B3F">
      <w:pPr>
        <w:ind w:left="284" w:hanging="284"/>
        <w:jc w:val="both"/>
        <w:rPr>
          <w:i/>
        </w:rPr>
      </w:pPr>
    </w:p>
    <w:p w:rsidR="00416403" w:rsidRPr="00A94B3F" w:rsidRDefault="006A04CB" w:rsidP="00A94B3F">
      <w:pPr>
        <w:ind w:left="284" w:hanging="284"/>
        <w:jc w:val="both"/>
        <w:rPr>
          <w:b/>
        </w:rPr>
      </w:pPr>
      <w:r w:rsidRPr="00A94B3F">
        <w:rPr>
          <w:b/>
        </w:rPr>
        <w:t>Поэзия русских поэтов 19 века</w:t>
      </w:r>
      <w:r w:rsidR="00671175" w:rsidRPr="00A94B3F">
        <w:rPr>
          <w:b/>
        </w:rPr>
        <w:t xml:space="preserve"> о родной природе.</w:t>
      </w:r>
      <w:r w:rsidRPr="00A94B3F">
        <w:rPr>
          <w:b/>
        </w:rPr>
        <w:t xml:space="preserve"> </w:t>
      </w:r>
      <w:r w:rsidRPr="00A94B3F">
        <w:t xml:space="preserve"> </w:t>
      </w:r>
      <w:r w:rsidR="007B7C6C" w:rsidRPr="00A94B3F">
        <w:t>(</w:t>
      </w:r>
      <w:r w:rsidRPr="00A94B3F">
        <w:t>А.С.Пушкин, М.Ю.Лермонтов</w:t>
      </w:r>
      <w:r w:rsidR="00416403" w:rsidRPr="00A94B3F">
        <w:t xml:space="preserve">, </w:t>
      </w:r>
      <w:r w:rsidRPr="00A94B3F">
        <w:t>Ф.И.Тютчев, А.А.Фет</w:t>
      </w:r>
      <w:r w:rsidR="00416403" w:rsidRPr="00A94B3F">
        <w:t xml:space="preserve">, </w:t>
      </w:r>
      <w:r w:rsidRPr="00A94B3F">
        <w:t>А.Н.Майков)</w:t>
      </w:r>
      <w:r w:rsidR="00416403" w:rsidRPr="00A94B3F">
        <w:t>.</w:t>
      </w:r>
    </w:p>
    <w:p w:rsidR="00671175" w:rsidRPr="00A94B3F" w:rsidRDefault="00671175" w:rsidP="00A94B3F">
      <w:pPr>
        <w:ind w:left="284" w:hanging="284"/>
        <w:jc w:val="both"/>
      </w:pPr>
    </w:p>
    <w:p w:rsidR="00E91A83" w:rsidRPr="00A94B3F" w:rsidRDefault="00801D75" w:rsidP="00A94B3F">
      <w:pPr>
        <w:ind w:left="284" w:hanging="284"/>
        <w:jc w:val="both"/>
      </w:pPr>
      <w:r w:rsidRPr="00A94B3F">
        <w:rPr>
          <w:b/>
        </w:rPr>
        <w:t xml:space="preserve">Антон Павлович </w:t>
      </w:r>
      <w:r w:rsidR="006A04CB" w:rsidRPr="00A94B3F">
        <w:rPr>
          <w:b/>
        </w:rPr>
        <w:t>Чехов</w:t>
      </w:r>
      <w:r w:rsidR="00671175" w:rsidRPr="00A94B3F">
        <w:rPr>
          <w:b/>
        </w:rPr>
        <w:t>.</w:t>
      </w:r>
      <w:r w:rsidR="006A04CB" w:rsidRPr="00A94B3F">
        <w:t xml:space="preserve"> Факты биографии писателя. Рассказ «О любви» (из трилогии) как история об упущенном счастье. Психологизм рассказа.</w:t>
      </w:r>
    </w:p>
    <w:p w:rsidR="00E91A83" w:rsidRPr="00A94B3F" w:rsidRDefault="00E91A83" w:rsidP="00A94B3F">
      <w:pPr>
        <w:ind w:left="284" w:hanging="284"/>
      </w:pPr>
      <w:r w:rsidRPr="00A94B3F">
        <w:rPr>
          <w:i/>
        </w:rPr>
        <w:t xml:space="preserve">Теория литературы.  </w:t>
      </w:r>
      <w:r w:rsidRPr="00A94B3F">
        <w:t>Психологизм художественной литературы (развитие пре</w:t>
      </w:r>
      <w:r w:rsidRPr="00A94B3F">
        <w:t>д</w:t>
      </w:r>
      <w:r w:rsidRPr="00A94B3F">
        <w:t>ставлений).</w:t>
      </w:r>
    </w:p>
    <w:p w:rsidR="002512F1" w:rsidRPr="00A94B3F" w:rsidRDefault="00671175" w:rsidP="00A94B3F">
      <w:pPr>
        <w:ind w:left="284" w:hanging="284"/>
        <w:jc w:val="center"/>
      </w:pPr>
      <w:r w:rsidRPr="00A94B3F">
        <w:rPr>
          <w:b/>
        </w:rPr>
        <w:t>ЛИТЕРАТУРА 20 ВЕКА (24Ч)</w:t>
      </w:r>
    </w:p>
    <w:p w:rsidR="002512F1" w:rsidRPr="00A94B3F" w:rsidRDefault="00801D75" w:rsidP="00A94B3F">
      <w:pPr>
        <w:ind w:left="284" w:hanging="284"/>
        <w:jc w:val="both"/>
      </w:pPr>
      <w:r w:rsidRPr="00A94B3F">
        <w:rPr>
          <w:b/>
        </w:rPr>
        <w:t xml:space="preserve">Иван Алексеевич </w:t>
      </w:r>
      <w:r w:rsidR="00671175" w:rsidRPr="00A94B3F">
        <w:rPr>
          <w:b/>
        </w:rPr>
        <w:t>Бунин.</w:t>
      </w:r>
      <w:r w:rsidR="002512F1" w:rsidRPr="00A94B3F">
        <w:rPr>
          <w:b/>
        </w:rPr>
        <w:t xml:space="preserve"> </w:t>
      </w:r>
      <w:r w:rsidR="001018A1" w:rsidRPr="00A94B3F">
        <w:t>Краткий рассказ о жизни и творчестве писателя.</w:t>
      </w:r>
      <w:r w:rsidR="002512F1" w:rsidRPr="00A94B3F">
        <w:t>Слово о писателе. Мастерство И.А.Бунина-прозаика.</w:t>
      </w:r>
      <w:r w:rsidR="006A04CB" w:rsidRPr="00A94B3F">
        <w:t xml:space="preserve"> Тема любви в рассказе «Ка</w:t>
      </w:r>
      <w:r w:rsidR="006A04CB" w:rsidRPr="00A94B3F">
        <w:t>в</w:t>
      </w:r>
      <w:r w:rsidR="006A04CB" w:rsidRPr="00A94B3F">
        <w:t>каз».</w:t>
      </w:r>
      <w:r w:rsidR="00E91A83" w:rsidRPr="00A94B3F">
        <w:t xml:space="preserve"> Повествование о любви в различных ее состояниях и в различных жизненных ситуациях. Психологизм прозы пис</w:t>
      </w:r>
      <w:r w:rsidR="00E91A83" w:rsidRPr="00A94B3F">
        <w:t>а</w:t>
      </w:r>
      <w:r w:rsidR="00E91A83" w:rsidRPr="00A94B3F">
        <w:t>теля.</w:t>
      </w:r>
    </w:p>
    <w:p w:rsidR="00671175" w:rsidRPr="00A94B3F" w:rsidRDefault="00671175" w:rsidP="00A94B3F">
      <w:pPr>
        <w:ind w:left="284" w:hanging="284"/>
        <w:jc w:val="both"/>
        <w:rPr>
          <w:b/>
        </w:rPr>
      </w:pPr>
    </w:p>
    <w:p w:rsidR="001018A1" w:rsidRPr="00A94B3F" w:rsidRDefault="00801D75" w:rsidP="00A94B3F">
      <w:pPr>
        <w:ind w:left="284" w:hanging="284"/>
      </w:pPr>
      <w:r w:rsidRPr="00A94B3F">
        <w:rPr>
          <w:b/>
        </w:rPr>
        <w:t xml:space="preserve">Александр Иванович </w:t>
      </w:r>
      <w:r w:rsidR="00671175" w:rsidRPr="00A94B3F">
        <w:rPr>
          <w:b/>
        </w:rPr>
        <w:t>Куприн.</w:t>
      </w:r>
      <w:r w:rsidR="002512F1" w:rsidRPr="00A94B3F">
        <w:rPr>
          <w:b/>
        </w:rPr>
        <w:t xml:space="preserve"> </w:t>
      </w:r>
      <w:r w:rsidR="002512F1" w:rsidRPr="00A94B3F">
        <w:t>Слово о писателе .</w:t>
      </w:r>
      <w:r w:rsidR="006A04CB" w:rsidRPr="00A94B3F">
        <w:t xml:space="preserve"> </w:t>
      </w:r>
      <w:r w:rsidR="002512F1" w:rsidRPr="00A94B3F">
        <w:t>Нравственные проблемы ра</w:t>
      </w:r>
      <w:r w:rsidR="002512F1" w:rsidRPr="00A94B3F">
        <w:t>с</w:t>
      </w:r>
      <w:r w:rsidR="002512F1" w:rsidRPr="00A94B3F">
        <w:t>сказа</w:t>
      </w:r>
      <w:r w:rsidR="006A04CB" w:rsidRPr="00A94B3F">
        <w:t xml:space="preserve"> «Куст сирени»</w:t>
      </w:r>
      <w:r w:rsidR="002512F1" w:rsidRPr="00A94B3F">
        <w:t>.</w:t>
      </w:r>
      <w:r w:rsidR="006A04CB" w:rsidRPr="00A94B3F">
        <w:t xml:space="preserve"> Представления о любви и счастье в семье. </w:t>
      </w:r>
      <w:r w:rsidR="001018A1" w:rsidRPr="00A94B3F">
        <w:t>Самоотверженность и находчивость главной героини.</w:t>
      </w:r>
    </w:p>
    <w:p w:rsidR="001018A1" w:rsidRPr="00A94B3F" w:rsidRDefault="001018A1" w:rsidP="00A94B3F">
      <w:pPr>
        <w:ind w:left="284" w:hanging="284"/>
      </w:pPr>
      <w:r w:rsidRPr="00A94B3F">
        <w:rPr>
          <w:i/>
        </w:rPr>
        <w:t xml:space="preserve">Теория литературы.  </w:t>
      </w:r>
      <w:r w:rsidRPr="00A94B3F">
        <w:t>Сюжет и фабула.</w:t>
      </w:r>
    </w:p>
    <w:p w:rsidR="001018A1" w:rsidRPr="00A94B3F" w:rsidRDefault="001018A1" w:rsidP="00A94B3F">
      <w:pPr>
        <w:ind w:left="284" w:hanging="284"/>
        <w:jc w:val="both"/>
      </w:pPr>
      <w:r w:rsidRPr="00A94B3F">
        <w:t xml:space="preserve"> </w:t>
      </w:r>
    </w:p>
    <w:p w:rsidR="002512F1" w:rsidRPr="00A94B3F" w:rsidRDefault="001018A1" w:rsidP="00A94B3F">
      <w:pPr>
        <w:ind w:left="284" w:hanging="284"/>
        <w:jc w:val="both"/>
      </w:pPr>
      <w:r w:rsidRPr="00A94B3F">
        <w:rPr>
          <w:i/>
        </w:rPr>
        <w:t xml:space="preserve">Вн/чт. </w:t>
      </w:r>
      <w:r w:rsidR="00801D75" w:rsidRPr="00A94B3F">
        <w:rPr>
          <w:b/>
        </w:rPr>
        <w:t xml:space="preserve">Константин </w:t>
      </w:r>
      <w:r w:rsidR="00A50E53" w:rsidRPr="00A94B3F">
        <w:rPr>
          <w:b/>
        </w:rPr>
        <w:t>Паустовский.</w:t>
      </w:r>
      <w:r w:rsidR="006A04CB" w:rsidRPr="00A94B3F">
        <w:rPr>
          <w:b/>
        </w:rPr>
        <w:t xml:space="preserve"> </w:t>
      </w:r>
      <w:r w:rsidRPr="00A94B3F">
        <w:t>Краткий рассказ о жизни и творчестве пис</w:t>
      </w:r>
      <w:r w:rsidRPr="00A94B3F">
        <w:t>а</w:t>
      </w:r>
      <w:r w:rsidRPr="00A94B3F">
        <w:t xml:space="preserve">теля. </w:t>
      </w:r>
      <w:r w:rsidR="006A04CB" w:rsidRPr="00A94B3F">
        <w:t>Рассказ «Телеграмма».</w:t>
      </w:r>
      <w:r w:rsidRPr="00A94B3F">
        <w:t xml:space="preserve"> Нравственные проблемы рассказа.</w:t>
      </w:r>
    </w:p>
    <w:p w:rsidR="00A50E53" w:rsidRPr="00A94B3F" w:rsidRDefault="00A50E53" w:rsidP="00A94B3F">
      <w:pPr>
        <w:ind w:left="284" w:hanging="284"/>
        <w:jc w:val="both"/>
        <w:rPr>
          <w:b/>
        </w:rPr>
      </w:pPr>
    </w:p>
    <w:p w:rsidR="006A04CB" w:rsidRPr="00A94B3F" w:rsidRDefault="00801D75" w:rsidP="00A94B3F">
      <w:pPr>
        <w:ind w:left="284" w:hanging="284"/>
        <w:jc w:val="both"/>
      </w:pPr>
      <w:r w:rsidRPr="00A94B3F">
        <w:rPr>
          <w:b/>
        </w:rPr>
        <w:t xml:space="preserve">Максим </w:t>
      </w:r>
      <w:r w:rsidR="00A50E53" w:rsidRPr="00A94B3F">
        <w:rPr>
          <w:b/>
        </w:rPr>
        <w:t>Горький.</w:t>
      </w:r>
      <w:r w:rsidR="006A04CB" w:rsidRPr="00A94B3F">
        <w:rPr>
          <w:b/>
        </w:rPr>
        <w:t xml:space="preserve"> </w:t>
      </w:r>
      <w:r w:rsidR="006A04CB" w:rsidRPr="00A94B3F">
        <w:t>Личность и судьба писателя. «Челкаш» - романтическое произведение. Г</w:t>
      </w:r>
      <w:r w:rsidR="006A04CB" w:rsidRPr="00A94B3F">
        <w:t>е</w:t>
      </w:r>
      <w:r w:rsidR="006A04CB" w:rsidRPr="00A94B3F">
        <w:t>рои и их судьбы. «Явление босяка» в творчестве писателя.</w:t>
      </w:r>
    </w:p>
    <w:p w:rsidR="00A50E53" w:rsidRPr="00A94B3F" w:rsidRDefault="00A50E53" w:rsidP="00A94B3F">
      <w:pPr>
        <w:ind w:left="284" w:hanging="284"/>
        <w:jc w:val="both"/>
        <w:rPr>
          <w:b/>
        </w:rPr>
      </w:pPr>
    </w:p>
    <w:p w:rsidR="006A04CB" w:rsidRPr="00A94B3F" w:rsidRDefault="00801D75" w:rsidP="00A94B3F">
      <w:pPr>
        <w:ind w:left="284" w:hanging="284"/>
        <w:jc w:val="both"/>
      </w:pPr>
      <w:r w:rsidRPr="00A94B3F">
        <w:rPr>
          <w:b/>
        </w:rPr>
        <w:t xml:space="preserve">Александр Александрович </w:t>
      </w:r>
      <w:r w:rsidR="006A04CB" w:rsidRPr="00A94B3F">
        <w:rPr>
          <w:b/>
        </w:rPr>
        <w:t>Блок</w:t>
      </w:r>
      <w:r w:rsidR="00A50E53" w:rsidRPr="00A94B3F">
        <w:rPr>
          <w:b/>
        </w:rPr>
        <w:t>.</w:t>
      </w:r>
      <w:r w:rsidR="006A04CB" w:rsidRPr="00A94B3F">
        <w:t xml:space="preserve"> </w:t>
      </w:r>
      <w:r w:rsidR="001018A1" w:rsidRPr="00A94B3F">
        <w:t xml:space="preserve">Краткий рассказ о жизни и творчестве поэта. </w:t>
      </w:r>
      <w:r w:rsidR="006A04CB" w:rsidRPr="00A94B3F">
        <w:t xml:space="preserve">Знакомство  со стихотворениями А.Блока «Мир на Куликовом поле», «На поле Куликовом», «Россия». </w:t>
      </w:r>
      <w:r w:rsidR="001018A1" w:rsidRPr="00A94B3F">
        <w:t xml:space="preserve">Историческая тема в стихотворении,  его современное звучание и смысл. </w:t>
      </w:r>
      <w:r w:rsidR="006A04CB" w:rsidRPr="00A94B3F">
        <w:t>Образ России и ее истории.</w:t>
      </w:r>
    </w:p>
    <w:p w:rsidR="00A50E53" w:rsidRPr="00A94B3F" w:rsidRDefault="00A50E53" w:rsidP="00A94B3F">
      <w:pPr>
        <w:ind w:left="284" w:hanging="284"/>
        <w:jc w:val="both"/>
        <w:rPr>
          <w:b/>
        </w:rPr>
      </w:pPr>
    </w:p>
    <w:p w:rsidR="001018A1" w:rsidRPr="00A94B3F" w:rsidRDefault="00801D75" w:rsidP="00A94B3F">
      <w:pPr>
        <w:ind w:left="284" w:hanging="284"/>
      </w:pPr>
      <w:r w:rsidRPr="00A94B3F">
        <w:rPr>
          <w:b/>
        </w:rPr>
        <w:t xml:space="preserve">Сергей Александрович </w:t>
      </w:r>
      <w:r w:rsidR="00A50E53" w:rsidRPr="00A94B3F">
        <w:rPr>
          <w:b/>
        </w:rPr>
        <w:t>Есенин.</w:t>
      </w:r>
      <w:r w:rsidR="002512F1" w:rsidRPr="00A94B3F">
        <w:rPr>
          <w:b/>
        </w:rPr>
        <w:t xml:space="preserve"> </w:t>
      </w:r>
      <w:r w:rsidR="001018A1" w:rsidRPr="00A94B3F">
        <w:t>Краткий рассказ о жизни и творчестве поэта.</w:t>
      </w:r>
    </w:p>
    <w:p w:rsidR="001018A1" w:rsidRPr="00A94B3F" w:rsidRDefault="001018A1" w:rsidP="00A94B3F">
      <w:pPr>
        <w:ind w:left="284" w:hanging="284"/>
      </w:pPr>
      <w:r w:rsidRPr="00A94B3F">
        <w:t>«Пугачев».</w:t>
      </w:r>
      <w:r w:rsidRPr="00A94B3F">
        <w:rPr>
          <w:b/>
          <w:i/>
        </w:rPr>
        <w:t xml:space="preserve">  </w:t>
      </w:r>
      <w:r w:rsidRPr="00A94B3F">
        <w:t>Поэма на историческую тему.  Характер Пугачева.  Сопоставление образа предв</w:t>
      </w:r>
      <w:r w:rsidRPr="00A94B3F">
        <w:t>о</w:t>
      </w:r>
      <w:r w:rsidRPr="00A94B3F">
        <w:t>дителя восстания в разных произведениях: в фольклоре, в произведениях А.С.Пушкина, С.А.Есенина.  Современность  и  историческое прошлое в драматической поэме Есенина.</w:t>
      </w:r>
    </w:p>
    <w:p w:rsidR="001018A1" w:rsidRPr="00A94B3F" w:rsidRDefault="001018A1" w:rsidP="00A94B3F">
      <w:pPr>
        <w:ind w:left="284" w:hanging="284"/>
      </w:pPr>
      <w:r w:rsidRPr="00A94B3F">
        <w:rPr>
          <w:i/>
        </w:rPr>
        <w:t xml:space="preserve">Теория литературы.  </w:t>
      </w:r>
      <w:r w:rsidRPr="00A94B3F">
        <w:t>Драматическая поэма (начальные представления).</w:t>
      </w:r>
    </w:p>
    <w:p w:rsidR="00A50E53" w:rsidRPr="00A94B3F" w:rsidRDefault="001018A1" w:rsidP="00A94B3F">
      <w:pPr>
        <w:ind w:left="284" w:hanging="284"/>
        <w:jc w:val="both"/>
        <w:rPr>
          <w:i/>
        </w:rPr>
      </w:pPr>
      <w:r w:rsidRPr="00A94B3F">
        <w:t xml:space="preserve"> </w:t>
      </w:r>
    </w:p>
    <w:p w:rsidR="006A04CB" w:rsidRPr="00A94B3F" w:rsidRDefault="001018A1" w:rsidP="00A94B3F">
      <w:pPr>
        <w:ind w:left="284" w:hanging="284"/>
        <w:jc w:val="both"/>
      </w:pPr>
      <w:r w:rsidRPr="00A94B3F">
        <w:rPr>
          <w:i/>
        </w:rPr>
        <w:t xml:space="preserve">Вн/чт. </w:t>
      </w:r>
      <w:r w:rsidR="00801D75" w:rsidRPr="00A94B3F">
        <w:rPr>
          <w:b/>
        </w:rPr>
        <w:t xml:space="preserve">Василий Макарович </w:t>
      </w:r>
      <w:r w:rsidR="00A50E53" w:rsidRPr="00A94B3F">
        <w:rPr>
          <w:b/>
        </w:rPr>
        <w:t>Шукшин.</w:t>
      </w:r>
      <w:r w:rsidR="006A04CB" w:rsidRPr="00A94B3F">
        <w:rPr>
          <w:b/>
        </w:rPr>
        <w:t xml:space="preserve"> </w:t>
      </w:r>
      <w:r w:rsidRPr="00A94B3F">
        <w:t xml:space="preserve">Краткий рассказ о жизни и творчестве писателя. </w:t>
      </w:r>
      <w:r w:rsidR="006A04CB" w:rsidRPr="00A94B3F">
        <w:t>«Ч</w:t>
      </w:r>
      <w:r w:rsidR="006A04CB" w:rsidRPr="00A94B3F">
        <w:t>у</w:t>
      </w:r>
      <w:r w:rsidR="006A04CB" w:rsidRPr="00A94B3F">
        <w:t>дик» в рассказе «Микроскоп».</w:t>
      </w:r>
    </w:p>
    <w:p w:rsidR="00A50E53" w:rsidRPr="00A94B3F" w:rsidRDefault="00A50E53" w:rsidP="00A94B3F">
      <w:pPr>
        <w:ind w:left="284" w:hanging="284"/>
        <w:jc w:val="both"/>
        <w:rPr>
          <w:b/>
        </w:rPr>
      </w:pPr>
    </w:p>
    <w:p w:rsidR="002512F1" w:rsidRPr="00A94B3F" w:rsidRDefault="00033B04" w:rsidP="00A94B3F">
      <w:pPr>
        <w:ind w:left="284" w:hanging="284"/>
        <w:jc w:val="both"/>
      </w:pPr>
      <w:r w:rsidRPr="00A94B3F">
        <w:rPr>
          <w:b/>
        </w:rPr>
        <w:t xml:space="preserve">Михаил Александрович </w:t>
      </w:r>
      <w:r w:rsidR="00A50E53" w:rsidRPr="00A94B3F">
        <w:rPr>
          <w:b/>
        </w:rPr>
        <w:t>Осоргин.</w:t>
      </w:r>
      <w:r w:rsidR="001C6703" w:rsidRPr="00A94B3F">
        <w:rPr>
          <w:b/>
        </w:rPr>
        <w:t xml:space="preserve"> </w:t>
      </w:r>
      <w:r w:rsidR="001018A1" w:rsidRPr="00A94B3F">
        <w:t xml:space="preserve">Краткий рассказ о жизни и творчестве писателя. </w:t>
      </w:r>
      <w:r w:rsidR="002512F1" w:rsidRPr="00A94B3F">
        <w:t>Знако</w:t>
      </w:r>
      <w:r w:rsidR="002512F1" w:rsidRPr="00A94B3F">
        <w:t>м</w:t>
      </w:r>
      <w:r w:rsidR="002512F1" w:rsidRPr="00A94B3F">
        <w:t>ство с рассказом «Пенсне».</w:t>
      </w:r>
      <w:r w:rsidR="001C6703" w:rsidRPr="00A94B3F">
        <w:t xml:space="preserve"> </w:t>
      </w:r>
      <w:r w:rsidR="002512F1" w:rsidRPr="00A94B3F">
        <w:t xml:space="preserve">Сочетание реальности и фантастики в рассказе. </w:t>
      </w:r>
    </w:p>
    <w:p w:rsidR="00A50E53" w:rsidRPr="00A94B3F" w:rsidRDefault="00A50E53" w:rsidP="00A94B3F">
      <w:pPr>
        <w:ind w:left="284" w:hanging="284"/>
        <w:jc w:val="both"/>
        <w:rPr>
          <w:b/>
        </w:rPr>
      </w:pPr>
    </w:p>
    <w:p w:rsidR="006A4248" w:rsidRPr="00A94B3F" w:rsidRDefault="00033B04" w:rsidP="00A94B3F">
      <w:pPr>
        <w:ind w:left="284" w:hanging="284"/>
      </w:pPr>
      <w:r w:rsidRPr="00A94B3F">
        <w:rPr>
          <w:b/>
        </w:rPr>
        <w:t xml:space="preserve">Иван Сергеевич </w:t>
      </w:r>
      <w:r w:rsidR="00A50E53" w:rsidRPr="00A94B3F">
        <w:rPr>
          <w:b/>
        </w:rPr>
        <w:t>Шмелев.</w:t>
      </w:r>
      <w:r w:rsidR="001C6703" w:rsidRPr="00A94B3F">
        <w:rPr>
          <w:b/>
        </w:rPr>
        <w:t xml:space="preserve"> </w:t>
      </w:r>
      <w:r w:rsidR="001018A1" w:rsidRPr="00A94B3F">
        <w:t xml:space="preserve">Краткий рассказ о жизни и творчестве писателя. </w:t>
      </w:r>
      <w:r w:rsidR="002512F1" w:rsidRPr="00A94B3F">
        <w:t>Знакомство с ра</w:t>
      </w:r>
      <w:r w:rsidR="002512F1" w:rsidRPr="00A94B3F">
        <w:t>с</w:t>
      </w:r>
      <w:r w:rsidR="002512F1" w:rsidRPr="00A94B3F">
        <w:t xml:space="preserve">сказом И.С.Шмелева «Как я стал писателем»-  </w:t>
      </w:r>
      <w:r w:rsidR="001C6703" w:rsidRPr="00A94B3F">
        <w:t>воспоминанием</w:t>
      </w:r>
      <w:r w:rsidR="002512F1" w:rsidRPr="00A94B3F">
        <w:t xml:space="preserve"> о пути к творчеству.</w:t>
      </w:r>
      <w:r w:rsidR="001018A1" w:rsidRPr="00A94B3F">
        <w:t xml:space="preserve"> Сопо</w:t>
      </w:r>
      <w:r w:rsidR="001018A1" w:rsidRPr="00A94B3F">
        <w:t>с</w:t>
      </w:r>
      <w:r w:rsidR="001018A1" w:rsidRPr="00A94B3F">
        <w:t>тавление художественного произведения с документально-биографическими (мемуары, воспоминания, дневники).</w:t>
      </w:r>
    </w:p>
    <w:p w:rsidR="006A4248" w:rsidRPr="00A94B3F" w:rsidRDefault="006A4248" w:rsidP="00A94B3F">
      <w:pPr>
        <w:ind w:left="284" w:hanging="284"/>
        <w:rPr>
          <w:b/>
        </w:rPr>
      </w:pPr>
    </w:p>
    <w:p w:rsidR="001C6703" w:rsidRPr="00A94B3F" w:rsidRDefault="00A50E53" w:rsidP="00A94B3F">
      <w:pPr>
        <w:ind w:left="284" w:hanging="284"/>
      </w:pPr>
      <w:r w:rsidRPr="00A94B3F">
        <w:rPr>
          <w:b/>
        </w:rPr>
        <w:t>Юмор в произведениях 20 века.</w:t>
      </w:r>
      <w:r w:rsidR="001C6703" w:rsidRPr="00A94B3F">
        <w:rPr>
          <w:b/>
        </w:rPr>
        <w:t xml:space="preserve"> </w:t>
      </w:r>
      <w:r w:rsidR="001C6703" w:rsidRPr="00A94B3F">
        <w:t>Журнал «Сатирикон». Сатирическое изображение истор</w:t>
      </w:r>
      <w:r w:rsidR="001C6703" w:rsidRPr="00A94B3F">
        <w:t>и</w:t>
      </w:r>
      <w:r w:rsidR="001C6703" w:rsidRPr="00A94B3F">
        <w:t>ческих событий. Сатира и юмор в рассказе</w:t>
      </w:r>
      <w:r w:rsidR="001C6703" w:rsidRPr="00A94B3F">
        <w:rPr>
          <w:b/>
        </w:rPr>
        <w:t xml:space="preserve"> </w:t>
      </w:r>
      <w:r w:rsidR="001C6703" w:rsidRPr="00A94B3F">
        <w:t>Тэффи «Жизнь и воротник»; М.М.Зощенко «И</w:t>
      </w:r>
      <w:r w:rsidR="001C6703" w:rsidRPr="00A94B3F">
        <w:t>с</w:t>
      </w:r>
      <w:r w:rsidR="001C6703" w:rsidRPr="00A94B3F">
        <w:t>тория болезни». Сатирическое изображение исторических событий. Ироническое повеств</w:t>
      </w:r>
      <w:r w:rsidR="001C6703" w:rsidRPr="00A94B3F">
        <w:t>о</w:t>
      </w:r>
      <w:r w:rsidR="001C6703" w:rsidRPr="00A94B3F">
        <w:t xml:space="preserve">вание о прошлом и современности.                                   </w:t>
      </w:r>
    </w:p>
    <w:p w:rsidR="00A50E53" w:rsidRPr="00A94B3F" w:rsidRDefault="00A50E53" w:rsidP="00A94B3F">
      <w:pPr>
        <w:ind w:left="284" w:hanging="284"/>
        <w:jc w:val="both"/>
        <w:rPr>
          <w:b/>
        </w:rPr>
      </w:pPr>
    </w:p>
    <w:p w:rsidR="00A05480" w:rsidRPr="00A94B3F" w:rsidRDefault="00033B04" w:rsidP="00A94B3F">
      <w:pPr>
        <w:ind w:left="284" w:hanging="284"/>
        <w:jc w:val="both"/>
      </w:pPr>
      <w:r w:rsidRPr="00A94B3F">
        <w:rPr>
          <w:b/>
        </w:rPr>
        <w:t xml:space="preserve">Александр Трифонович </w:t>
      </w:r>
      <w:r w:rsidR="001C6703" w:rsidRPr="00A94B3F">
        <w:rPr>
          <w:b/>
        </w:rPr>
        <w:t>Твардовский</w:t>
      </w:r>
      <w:r w:rsidR="00A50E53" w:rsidRPr="00A94B3F">
        <w:rPr>
          <w:b/>
        </w:rPr>
        <w:t>.</w:t>
      </w:r>
      <w:r w:rsidR="001C6703" w:rsidRPr="00A94B3F">
        <w:t xml:space="preserve"> </w:t>
      </w:r>
      <w:r w:rsidR="001018A1" w:rsidRPr="00A94B3F">
        <w:t xml:space="preserve">Краткий рассказ о жизни и творчестве поэта. </w:t>
      </w:r>
      <w:r w:rsidR="001C6703" w:rsidRPr="00A94B3F">
        <w:t>История создания и композиция поэмы «Василий Теркин». Утверждение жизнестойкости и опт</w:t>
      </w:r>
      <w:r w:rsidR="001C6703" w:rsidRPr="00A94B3F">
        <w:t>и</w:t>
      </w:r>
      <w:r w:rsidR="001C6703" w:rsidRPr="00A94B3F">
        <w:t xml:space="preserve">мизма. Тема «большой и малой» родины. Народно-поэтическая основа поэмы, народность языка. Юмор в поэме. Авторский голос. Популярность поэмы и ее героя в годы Великой Отечественной войны и в наше время. </w:t>
      </w:r>
    </w:p>
    <w:p w:rsidR="001C6703" w:rsidRPr="00A94B3F" w:rsidRDefault="00A05480" w:rsidP="00A94B3F">
      <w:pPr>
        <w:ind w:left="284" w:hanging="284"/>
      </w:pPr>
      <w:r w:rsidRPr="00A94B3F">
        <w:rPr>
          <w:i/>
        </w:rPr>
        <w:t>Теория литературы</w:t>
      </w:r>
      <w:r w:rsidRPr="00A94B3F">
        <w:t>. О</w:t>
      </w:r>
      <w:r w:rsidR="009C75EB" w:rsidRPr="00A94B3F">
        <w:t>браз автора в художественном</w:t>
      </w:r>
      <w:r w:rsidR="001C6703" w:rsidRPr="00A94B3F">
        <w:t xml:space="preserve"> произведении.</w:t>
      </w:r>
      <w:r w:rsidR="006A4248" w:rsidRPr="00A94B3F">
        <w:t xml:space="preserve"> Авторские отступления как элемент композиции (начальные представления). </w:t>
      </w:r>
      <w:r w:rsidR="001C6703" w:rsidRPr="00A94B3F">
        <w:t>Традиции УНТ в литературе.</w:t>
      </w:r>
    </w:p>
    <w:p w:rsidR="00A50E53" w:rsidRPr="00A94B3F" w:rsidRDefault="00A50E53" w:rsidP="00A94B3F">
      <w:pPr>
        <w:ind w:left="284" w:hanging="284"/>
        <w:jc w:val="both"/>
        <w:rPr>
          <w:i/>
        </w:rPr>
      </w:pPr>
    </w:p>
    <w:p w:rsidR="001C6703" w:rsidRPr="00A94B3F" w:rsidRDefault="001C6703" w:rsidP="00A94B3F">
      <w:pPr>
        <w:ind w:left="284" w:hanging="284"/>
        <w:jc w:val="both"/>
      </w:pPr>
      <w:r w:rsidRPr="00A94B3F">
        <w:rPr>
          <w:b/>
        </w:rPr>
        <w:t>Стихи и песни о</w:t>
      </w:r>
      <w:r w:rsidRPr="00A94B3F">
        <w:t xml:space="preserve"> </w:t>
      </w:r>
      <w:r w:rsidRPr="00A94B3F">
        <w:rPr>
          <w:b/>
        </w:rPr>
        <w:t>Великой Отечественной войне</w:t>
      </w:r>
      <w:r w:rsidR="00A50E53" w:rsidRPr="00A94B3F">
        <w:rPr>
          <w:b/>
        </w:rPr>
        <w:t>.</w:t>
      </w:r>
      <w:r w:rsidRPr="00A94B3F">
        <w:t xml:space="preserve"> Выражение в лирической песне сокрове</w:t>
      </w:r>
      <w:r w:rsidRPr="00A94B3F">
        <w:t>н</w:t>
      </w:r>
      <w:r w:rsidRPr="00A94B3F">
        <w:t xml:space="preserve">ных чувств и переживаний каждого солдата. </w:t>
      </w:r>
      <w:r w:rsidR="006A4248" w:rsidRPr="00A94B3F">
        <w:t xml:space="preserve"> Призывно-воодушевляющий характер вое</w:t>
      </w:r>
      <w:r w:rsidR="006A4248" w:rsidRPr="00A94B3F">
        <w:t>н</w:t>
      </w:r>
      <w:r w:rsidR="006A4248" w:rsidRPr="00A94B3F">
        <w:t xml:space="preserve">ных песен.  </w:t>
      </w:r>
      <w:r w:rsidRPr="00A94B3F">
        <w:t>Традиции в изображении боевых подвигов народа и военных будней в лирич</w:t>
      </w:r>
      <w:r w:rsidRPr="00A94B3F">
        <w:t>е</w:t>
      </w:r>
      <w:r w:rsidRPr="00A94B3F">
        <w:t xml:space="preserve">ских произведениях. </w:t>
      </w:r>
      <w:r w:rsidR="00E856D5" w:rsidRPr="00A94B3F">
        <w:t>Анализ стихотворений М.Исаковского, Б.Окуджавы, Л.Ошанина, А.Фатьянова.</w:t>
      </w:r>
    </w:p>
    <w:p w:rsidR="00A50E53" w:rsidRPr="00A94B3F" w:rsidRDefault="00A50E53" w:rsidP="00A94B3F">
      <w:pPr>
        <w:ind w:left="284" w:hanging="284"/>
        <w:jc w:val="both"/>
        <w:rPr>
          <w:b/>
        </w:rPr>
      </w:pPr>
    </w:p>
    <w:p w:rsidR="00E856D5" w:rsidRPr="00A94B3F" w:rsidRDefault="00033B04" w:rsidP="00A94B3F">
      <w:pPr>
        <w:ind w:left="284" w:hanging="284"/>
        <w:jc w:val="both"/>
      </w:pPr>
      <w:r w:rsidRPr="00A94B3F">
        <w:rPr>
          <w:b/>
        </w:rPr>
        <w:t xml:space="preserve">Андрей Платонович </w:t>
      </w:r>
      <w:r w:rsidR="00A50E53" w:rsidRPr="00A94B3F">
        <w:rPr>
          <w:b/>
        </w:rPr>
        <w:t>Платонов.</w:t>
      </w:r>
      <w:r w:rsidR="00E856D5" w:rsidRPr="00A94B3F">
        <w:rPr>
          <w:b/>
        </w:rPr>
        <w:t xml:space="preserve"> </w:t>
      </w:r>
      <w:r w:rsidR="00E856D5" w:rsidRPr="00A94B3F">
        <w:t>Слово о писателе. Картины войны и мирной жизни в  расск</w:t>
      </w:r>
      <w:r w:rsidR="00E856D5" w:rsidRPr="00A94B3F">
        <w:t>а</w:t>
      </w:r>
      <w:r w:rsidR="00E856D5" w:rsidRPr="00A94B3F">
        <w:t xml:space="preserve">зе «Возвращение». </w:t>
      </w:r>
      <w:r w:rsidR="006A4248" w:rsidRPr="00A94B3F">
        <w:t>Утверждение доброты, сострадания, гуманизма в душах солдат, ве</w:t>
      </w:r>
      <w:r w:rsidR="006A4248" w:rsidRPr="00A94B3F">
        <w:t>р</w:t>
      </w:r>
      <w:r w:rsidR="006A4248" w:rsidRPr="00A94B3F">
        <w:t xml:space="preserve">нувшихся с войны.  Изображение негромкого героизма тружеников тыла. </w:t>
      </w:r>
      <w:r w:rsidR="00E856D5" w:rsidRPr="00A94B3F">
        <w:t>Нравственная проблематика</w:t>
      </w:r>
      <w:r w:rsidR="00E856D5" w:rsidRPr="00A94B3F">
        <w:rPr>
          <w:b/>
        </w:rPr>
        <w:t xml:space="preserve"> </w:t>
      </w:r>
      <w:r w:rsidR="00E856D5" w:rsidRPr="00A94B3F">
        <w:t xml:space="preserve">и гуманизм рассказа. </w:t>
      </w:r>
    </w:p>
    <w:p w:rsidR="00A50E53" w:rsidRPr="00A94B3F" w:rsidRDefault="00A50E53" w:rsidP="00A94B3F">
      <w:pPr>
        <w:ind w:left="284" w:hanging="284"/>
        <w:jc w:val="both"/>
        <w:rPr>
          <w:b/>
        </w:rPr>
      </w:pPr>
    </w:p>
    <w:p w:rsidR="006A4248" w:rsidRPr="00A94B3F" w:rsidRDefault="00033B04" w:rsidP="00A94B3F">
      <w:pPr>
        <w:ind w:left="284" w:hanging="284"/>
      </w:pPr>
      <w:r w:rsidRPr="00A94B3F">
        <w:rPr>
          <w:b/>
        </w:rPr>
        <w:t xml:space="preserve">Виктор Петрович </w:t>
      </w:r>
      <w:r w:rsidR="00A50E53" w:rsidRPr="00A94B3F">
        <w:rPr>
          <w:b/>
        </w:rPr>
        <w:t>Астафьев.</w:t>
      </w:r>
      <w:r w:rsidR="00E856D5" w:rsidRPr="00A94B3F">
        <w:rPr>
          <w:b/>
        </w:rPr>
        <w:t xml:space="preserve"> </w:t>
      </w:r>
      <w:r w:rsidR="00E856D5" w:rsidRPr="00A94B3F">
        <w:t>Страницы жизни и творчества писателя. Тема детства в творч</w:t>
      </w:r>
      <w:r w:rsidR="00E856D5" w:rsidRPr="00A94B3F">
        <w:t>е</w:t>
      </w:r>
      <w:r w:rsidR="00E856D5" w:rsidRPr="00A94B3F">
        <w:t>стве писателя. Знакомство с рассказом «Фотография, на которой меня нет».</w:t>
      </w:r>
      <w:r w:rsidR="00E856D5" w:rsidRPr="00A94B3F">
        <w:rPr>
          <w:b/>
        </w:rPr>
        <w:t xml:space="preserve"> </w:t>
      </w:r>
      <w:r w:rsidR="00E856D5" w:rsidRPr="00A94B3F">
        <w:t>Особенности сюжета. Уклад сибирской деревни довоенного времени.</w:t>
      </w:r>
      <w:r w:rsidR="006A4248" w:rsidRPr="00A94B3F">
        <w:t xml:space="preserve"> Дружеская атмосфера, объед</w:t>
      </w:r>
      <w:r w:rsidR="006A4248" w:rsidRPr="00A94B3F">
        <w:t>и</w:t>
      </w:r>
      <w:r w:rsidR="006A4248" w:rsidRPr="00A94B3F">
        <w:t>няющая жителей деревни.</w:t>
      </w:r>
    </w:p>
    <w:p w:rsidR="006A4248" w:rsidRPr="00A94B3F" w:rsidRDefault="006A4248" w:rsidP="00A94B3F">
      <w:pPr>
        <w:ind w:left="284" w:hanging="284"/>
      </w:pPr>
      <w:r w:rsidRPr="00A94B3F">
        <w:rPr>
          <w:i/>
        </w:rPr>
        <w:t xml:space="preserve">Теория литературы.  </w:t>
      </w:r>
      <w:r w:rsidRPr="00A94B3F">
        <w:t>Герой – повествователь (развитие представлений).</w:t>
      </w:r>
    </w:p>
    <w:p w:rsidR="006A4248" w:rsidRPr="00A94B3F" w:rsidRDefault="006A4248" w:rsidP="00A94B3F">
      <w:pPr>
        <w:ind w:left="284" w:hanging="284"/>
        <w:rPr>
          <w:b/>
        </w:rPr>
      </w:pPr>
    </w:p>
    <w:p w:rsidR="00E856D5" w:rsidRPr="00A94B3F" w:rsidRDefault="00E856D5" w:rsidP="00A94B3F">
      <w:pPr>
        <w:ind w:left="284" w:hanging="284"/>
      </w:pPr>
      <w:r w:rsidRPr="00A94B3F">
        <w:rPr>
          <w:b/>
        </w:rPr>
        <w:t xml:space="preserve">Русские поэты 20 века о </w:t>
      </w:r>
      <w:r w:rsidR="00A50E53" w:rsidRPr="00A94B3F">
        <w:rPr>
          <w:b/>
        </w:rPr>
        <w:t>Родине, родной природе и о себе.</w:t>
      </w:r>
      <w:r w:rsidRPr="00A94B3F">
        <w:rPr>
          <w:b/>
        </w:rPr>
        <w:t xml:space="preserve"> </w:t>
      </w:r>
      <w:r w:rsidRPr="00A94B3F">
        <w:t>(И.Анненский, Д.Мережковский, Н.Заболоцкий, Н.Рубцов)</w:t>
      </w:r>
    </w:p>
    <w:p w:rsidR="00A50E53" w:rsidRPr="00A94B3F" w:rsidRDefault="00A50E53" w:rsidP="00A94B3F">
      <w:pPr>
        <w:ind w:left="284" w:hanging="284"/>
        <w:jc w:val="both"/>
        <w:rPr>
          <w:b/>
        </w:rPr>
      </w:pPr>
    </w:p>
    <w:p w:rsidR="00033B04" w:rsidRPr="00A94B3F" w:rsidRDefault="00E856D5" w:rsidP="00A94B3F">
      <w:pPr>
        <w:ind w:left="284" w:hanging="284"/>
      </w:pPr>
      <w:r w:rsidRPr="00A94B3F">
        <w:rPr>
          <w:b/>
        </w:rPr>
        <w:t xml:space="preserve">Поэты Русского </w:t>
      </w:r>
      <w:r w:rsidR="00A50E53" w:rsidRPr="00A94B3F">
        <w:rPr>
          <w:b/>
        </w:rPr>
        <w:t>зарубежья об оставленной Родине.</w:t>
      </w:r>
      <w:r w:rsidRPr="00A94B3F">
        <w:rPr>
          <w:b/>
        </w:rPr>
        <w:t xml:space="preserve"> </w:t>
      </w:r>
      <w:r w:rsidRPr="00A94B3F">
        <w:t>(Н.Оцуп, З.Гипиус, Дон Аминадо, И.Бунин)</w:t>
      </w:r>
      <w:r w:rsidR="006A4248" w:rsidRPr="00A94B3F">
        <w:t xml:space="preserve"> Общее и индивидуальное в произведениях русских поэтов.</w:t>
      </w:r>
    </w:p>
    <w:p w:rsidR="00A50E53" w:rsidRPr="00A94B3F" w:rsidRDefault="00A50E53" w:rsidP="00A94B3F">
      <w:pPr>
        <w:ind w:left="284" w:hanging="284"/>
        <w:jc w:val="center"/>
      </w:pPr>
      <w:r w:rsidRPr="00A94B3F">
        <w:rPr>
          <w:b/>
        </w:rPr>
        <w:t>ЗАРУБЕЖНАЯ ЛИТЕРАТУРА (4Ч)</w:t>
      </w:r>
    </w:p>
    <w:p w:rsidR="006A4248" w:rsidRPr="00A94B3F" w:rsidRDefault="00E856D5" w:rsidP="00A94B3F">
      <w:pPr>
        <w:ind w:left="284" w:hanging="284"/>
        <w:jc w:val="both"/>
      </w:pPr>
      <w:r w:rsidRPr="00A94B3F">
        <w:t xml:space="preserve"> </w:t>
      </w:r>
      <w:r w:rsidR="006A4248" w:rsidRPr="00A94B3F">
        <w:rPr>
          <w:b/>
        </w:rPr>
        <w:t xml:space="preserve">Уильям Шекспир. </w:t>
      </w:r>
      <w:r w:rsidR="006A4248" w:rsidRPr="00A94B3F">
        <w:t>Краткий рассказ о писателе. «Ромео и Джульетта».</w:t>
      </w:r>
      <w:r w:rsidR="006A4248" w:rsidRPr="00A94B3F">
        <w:rPr>
          <w:b/>
          <w:i/>
        </w:rPr>
        <w:t xml:space="preserve"> </w:t>
      </w:r>
      <w:r w:rsidR="006A4248" w:rsidRPr="00A94B3F"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6A4248" w:rsidRPr="00A94B3F" w:rsidRDefault="006A4248" w:rsidP="00A94B3F">
      <w:pPr>
        <w:ind w:left="284" w:hanging="284"/>
      </w:pPr>
      <w:r w:rsidRPr="00A94B3F">
        <w:rPr>
          <w:i/>
        </w:rPr>
        <w:t xml:space="preserve">Теория литературы.  </w:t>
      </w:r>
      <w:r w:rsidRPr="00A94B3F">
        <w:t>Конфликт как основа сюжета драматического произвед</w:t>
      </w:r>
      <w:r w:rsidRPr="00A94B3F">
        <w:t>е</w:t>
      </w:r>
      <w:r w:rsidRPr="00A94B3F">
        <w:t>ния.</w:t>
      </w:r>
    </w:p>
    <w:p w:rsidR="006A4248" w:rsidRPr="00A94B3F" w:rsidRDefault="006A4248" w:rsidP="00A94B3F">
      <w:pPr>
        <w:ind w:left="284" w:hanging="284"/>
        <w:rPr>
          <w:b/>
          <w:i/>
        </w:rPr>
      </w:pPr>
      <w:r w:rsidRPr="00A94B3F">
        <w:t>Сонеты – «Кто хвалится родством своим со знатью...»,  «Увы, мой стих не блещет нови</w:t>
      </w:r>
      <w:r w:rsidRPr="00A94B3F">
        <w:t>з</w:t>
      </w:r>
      <w:r w:rsidRPr="00A94B3F">
        <w:t>ной...».</w:t>
      </w:r>
      <w:r w:rsidRPr="00A94B3F">
        <w:rPr>
          <w:b/>
          <w:i/>
        </w:rPr>
        <w:t xml:space="preserve"> </w:t>
      </w:r>
      <w:r w:rsidRPr="00A94B3F"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</w:t>
      </w:r>
      <w:r w:rsidRPr="00A94B3F">
        <w:t>о</w:t>
      </w:r>
      <w:r w:rsidRPr="00A94B3F">
        <w:t>эзии» (В.Г.Белинский).</w:t>
      </w:r>
    </w:p>
    <w:p w:rsidR="006A4248" w:rsidRPr="00A94B3F" w:rsidRDefault="006A4248" w:rsidP="00A94B3F">
      <w:pPr>
        <w:ind w:left="284" w:hanging="284"/>
      </w:pPr>
      <w:r w:rsidRPr="00A94B3F">
        <w:rPr>
          <w:i/>
        </w:rPr>
        <w:t xml:space="preserve">Теория литературы.  </w:t>
      </w:r>
      <w:r w:rsidRPr="00A94B3F">
        <w:t>Сонет как форма лирической поэзии.</w:t>
      </w:r>
    </w:p>
    <w:p w:rsidR="00AB1308" w:rsidRPr="00A94B3F" w:rsidRDefault="006A4248" w:rsidP="00A94B3F">
      <w:pPr>
        <w:ind w:left="284" w:hanging="284"/>
        <w:jc w:val="both"/>
      </w:pPr>
      <w:r w:rsidRPr="00A94B3F">
        <w:rPr>
          <w:b/>
        </w:rPr>
        <w:t xml:space="preserve"> </w:t>
      </w:r>
    </w:p>
    <w:p w:rsidR="00227679" w:rsidRPr="00A94B3F" w:rsidRDefault="006A4248" w:rsidP="00A94B3F">
      <w:pPr>
        <w:ind w:left="284" w:hanging="284"/>
      </w:pPr>
      <w:r w:rsidRPr="00A94B3F">
        <w:rPr>
          <w:b/>
        </w:rPr>
        <w:t xml:space="preserve">Джонатан </w:t>
      </w:r>
      <w:r w:rsidR="00AB1308" w:rsidRPr="00A94B3F">
        <w:rPr>
          <w:b/>
        </w:rPr>
        <w:t>Свифт</w:t>
      </w:r>
      <w:r w:rsidR="00AB1308" w:rsidRPr="00A94B3F">
        <w:t xml:space="preserve">. </w:t>
      </w:r>
      <w:r w:rsidRPr="00A94B3F">
        <w:t>Краткий рассказ о писателе.</w:t>
      </w:r>
      <w:r w:rsidR="00227679" w:rsidRPr="00A94B3F">
        <w:t xml:space="preserve"> </w:t>
      </w:r>
      <w:r w:rsidR="00AB1308" w:rsidRPr="00A94B3F">
        <w:t>Роман «Путешествия Гулливера» как сатира на государственное устройство общества.</w:t>
      </w:r>
      <w:r w:rsidR="00227679" w:rsidRPr="00A94B3F">
        <w:t xml:space="preserve"> Гротесковый характер изображения.</w:t>
      </w:r>
    </w:p>
    <w:p w:rsidR="00AB1308" w:rsidRPr="00A94B3F" w:rsidRDefault="00AB1308" w:rsidP="00A94B3F">
      <w:pPr>
        <w:ind w:left="284" w:hanging="284"/>
        <w:jc w:val="both"/>
      </w:pPr>
    </w:p>
    <w:p w:rsidR="00227679" w:rsidRPr="00A94B3F" w:rsidRDefault="00033B04" w:rsidP="00A94B3F">
      <w:pPr>
        <w:ind w:left="284" w:hanging="284"/>
      </w:pPr>
      <w:r w:rsidRPr="00A94B3F">
        <w:rPr>
          <w:b/>
        </w:rPr>
        <w:t xml:space="preserve">Вальтер </w:t>
      </w:r>
      <w:r w:rsidR="00AB1308" w:rsidRPr="00A94B3F">
        <w:rPr>
          <w:b/>
        </w:rPr>
        <w:t>Скотт</w:t>
      </w:r>
      <w:r w:rsidR="00AB1308" w:rsidRPr="00A94B3F">
        <w:t xml:space="preserve">. </w:t>
      </w:r>
      <w:r w:rsidR="00227679" w:rsidRPr="00A94B3F">
        <w:t>Краткий рассказ о писателе. «Айвенго».</w:t>
      </w:r>
      <w:r w:rsidR="00227679" w:rsidRPr="00A94B3F">
        <w:rPr>
          <w:b/>
          <w:i/>
        </w:rPr>
        <w:t xml:space="preserve">  </w:t>
      </w:r>
      <w:r w:rsidR="00227679" w:rsidRPr="00A94B3F">
        <w:t>Исторический роман.  Средневек</w:t>
      </w:r>
      <w:r w:rsidR="00227679" w:rsidRPr="00A94B3F">
        <w:t>о</w:t>
      </w:r>
      <w:r w:rsidR="00227679" w:rsidRPr="00A94B3F">
        <w:t>вая Англия в романе.  Главные герои и события.  История, изображенная «домашним обр</w:t>
      </w:r>
      <w:r w:rsidR="00227679" w:rsidRPr="00A94B3F">
        <w:t>а</w:t>
      </w:r>
      <w:r w:rsidR="00227679" w:rsidRPr="00A94B3F">
        <w:t>зом: мысли и чувства героев,  переданные сквозь призму домашнего быта, обстановки, с</w:t>
      </w:r>
      <w:r w:rsidR="00227679" w:rsidRPr="00A94B3F">
        <w:t>е</w:t>
      </w:r>
      <w:r w:rsidR="00227679" w:rsidRPr="00A94B3F">
        <w:t>мейных устоев и отношений.</w:t>
      </w:r>
    </w:p>
    <w:p w:rsidR="00F45249" w:rsidRPr="00A94B3F" w:rsidRDefault="00F45249" w:rsidP="00A94B3F">
      <w:pPr>
        <w:ind w:left="284" w:hanging="284"/>
      </w:pPr>
    </w:p>
    <w:p w:rsidR="00F45249" w:rsidRPr="00A94B3F" w:rsidRDefault="00F45249" w:rsidP="00A94B3F">
      <w:pPr>
        <w:ind w:left="284" w:hanging="284"/>
      </w:pPr>
    </w:p>
    <w:p w:rsidR="00F45249" w:rsidRPr="00A94B3F" w:rsidRDefault="00F45249" w:rsidP="00A94B3F">
      <w:pPr>
        <w:ind w:left="284" w:hanging="284"/>
      </w:pPr>
    </w:p>
    <w:p w:rsidR="00F45249" w:rsidRPr="00A94B3F" w:rsidRDefault="00F45249" w:rsidP="00A94B3F">
      <w:pPr>
        <w:ind w:left="284" w:hanging="284"/>
        <w:contextualSpacing/>
        <w:jc w:val="center"/>
      </w:pPr>
      <w:r w:rsidRPr="00A94B3F">
        <w:t>ПРОИЗВЕДЕНИЯ ДЛЯ ЗАУЧИВАНИЯ НАИЗУСТЬ:</w:t>
      </w:r>
    </w:p>
    <w:p w:rsidR="00F45249" w:rsidRPr="00A94B3F" w:rsidRDefault="00F45249" w:rsidP="00A94B3F">
      <w:pPr>
        <w:ind w:left="284" w:hanging="284"/>
      </w:pPr>
    </w:p>
    <w:p w:rsidR="00F45249" w:rsidRPr="00A94B3F" w:rsidRDefault="00227679" w:rsidP="00A94B3F">
      <w:pPr>
        <w:ind w:left="284" w:hanging="284"/>
        <w:jc w:val="both"/>
      </w:pPr>
      <w:r w:rsidRPr="00A94B3F">
        <w:t xml:space="preserve"> </w:t>
      </w:r>
      <w:r w:rsidR="00F45249" w:rsidRPr="00A94B3F">
        <w:t>А.С.Пушкин.  «Я помню чудное мгновенье…»</w:t>
      </w:r>
    </w:p>
    <w:p w:rsidR="00F45249" w:rsidRPr="00A94B3F" w:rsidRDefault="00F45249" w:rsidP="00A94B3F">
      <w:pPr>
        <w:widowControl w:val="0"/>
        <w:spacing w:line="360" w:lineRule="auto"/>
        <w:ind w:left="284" w:hanging="284"/>
        <w:jc w:val="both"/>
      </w:pPr>
      <w:r w:rsidRPr="00A94B3F">
        <w:t>М.Ю.Лермонтов.  «Мцыри» (отрывок).</w:t>
      </w:r>
    </w:p>
    <w:p w:rsidR="00F45249" w:rsidRPr="00A94B3F" w:rsidRDefault="00F45249" w:rsidP="00A94B3F">
      <w:pPr>
        <w:widowControl w:val="0"/>
        <w:spacing w:line="360" w:lineRule="auto"/>
        <w:ind w:left="284" w:hanging="284"/>
        <w:jc w:val="both"/>
      </w:pPr>
      <w:r w:rsidRPr="00A94B3F">
        <w:t>Ф.И.Тютчев</w:t>
      </w:r>
      <w:r w:rsidRPr="00A94B3F">
        <w:rPr>
          <w:i/>
        </w:rPr>
        <w:t xml:space="preserve"> </w:t>
      </w:r>
      <w:r w:rsidRPr="00A94B3F">
        <w:t>«Я встретил вас – и всё былое...»</w:t>
      </w:r>
    </w:p>
    <w:p w:rsidR="00F45249" w:rsidRPr="00A94B3F" w:rsidRDefault="00F45249" w:rsidP="00A94B3F">
      <w:pPr>
        <w:widowControl w:val="0"/>
        <w:spacing w:line="360" w:lineRule="auto"/>
        <w:ind w:left="284" w:hanging="284"/>
        <w:jc w:val="both"/>
      </w:pPr>
      <w:r w:rsidRPr="00A94B3F">
        <w:t>А.А.Фет «Первый ландыш»</w:t>
      </w:r>
    </w:p>
    <w:p w:rsidR="00F45249" w:rsidRPr="00A94B3F" w:rsidRDefault="00F45249" w:rsidP="00A94B3F">
      <w:pPr>
        <w:widowControl w:val="0"/>
        <w:spacing w:line="360" w:lineRule="auto"/>
        <w:ind w:left="284" w:hanging="284"/>
        <w:jc w:val="both"/>
      </w:pPr>
      <w:r w:rsidRPr="00A94B3F">
        <w:t>А.А.Блок «Россия»</w:t>
      </w:r>
    </w:p>
    <w:p w:rsidR="00F45249" w:rsidRPr="00A94B3F" w:rsidRDefault="00F45249" w:rsidP="00A94B3F">
      <w:pPr>
        <w:widowControl w:val="0"/>
        <w:spacing w:line="360" w:lineRule="auto"/>
        <w:ind w:left="284" w:hanging="284"/>
        <w:jc w:val="both"/>
      </w:pPr>
      <w:r w:rsidRPr="00A94B3F">
        <w:t>А.Т. Твардовский «Василий Тёркин» (отрывок)</w:t>
      </w:r>
    </w:p>
    <w:p w:rsidR="00F45249" w:rsidRPr="00A94B3F" w:rsidRDefault="00F45249" w:rsidP="00A94B3F">
      <w:pPr>
        <w:widowControl w:val="0"/>
        <w:spacing w:line="360" w:lineRule="auto"/>
        <w:ind w:left="284" w:hanging="284"/>
        <w:jc w:val="both"/>
      </w:pPr>
      <w:r w:rsidRPr="00A94B3F">
        <w:t>И.Ф.Анненский. «Снег»</w:t>
      </w:r>
    </w:p>
    <w:p w:rsidR="00F45249" w:rsidRPr="00A94B3F" w:rsidRDefault="00F45249" w:rsidP="00A94B3F">
      <w:pPr>
        <w:widowControl w:val="0"/>
        <w:spacing w:line="360" w:lineRule="auto"/>
        <w:ind w:left="284" w:hanging="284"/>
        <w:jc w:val="both"/>
      </w:pPr>
      <w:r w:rsidRPr="00A94B3F">
        <w:t>М.Исаковский «Враги сожгли родную хату»</w:t>
      </w:r>
    </w:p>
    <w:p w:rsidR="00F45249" w:rsidRPr="00A94B3F" w:rsidRDefault="00F45249" w:rsidP="00A94B3F">
      <w:pPr>
        <w:widowControl w:val="0"/>
        <w:spacing w:line="360" w:lineRule="auto"/>
        <w:ind w:left="284" w:hanging="284"/>
        <w:jc w:val="both"/>
      </w:pPr>
      <w:r w:rsidRPr="00A94B3F">
        <w:t xml:space="preserve">А.А.Ахматова.  «Мне голос был. Он звал утешно...» </w:t>
      </w:r>
    </w:p>
    <w:p w:rsidR="00F45249" w:rsidRPr="00A94B3F" w:rsidRDefault="00F45249" w:rsidP="00A94B3F">
      <w:pPr>
        <w:widowControl w:val="0"/>
        <w:spacing w:line="360" w:lineRule="auto"/>
        <w:ind w:left="284" w:hanging="284"/>
        <w:jc w:val="both"/>
        <w:rPr>
          <w:b/>
          <w:i/>
        </w:rPr>
      </w:pPr>
      <w:r w:rsidRPr="00A94B3F">
        <w:rPr>
          <w:i/>
        </w:rPr>
        <w:lastRenderedPageBreak/>
        <w:t>Н.М.Рубцов.</w:t>
      </w:r>
      <w:r w:rsidRPr="00A94B3F">
        <w:t xml:space="preserve"> «Привет, Россия»</w:t>
      </w:r>
    </w:p>
    <w:p w:rsidR="00AB1308" w:rsidRPr="00A94B3F" w:rsidRDefault="00AB1308" w:rsidP="00A94B3F">
      <w:pPr>
        <w:ind w:left="284" w:hanging="284"/>
        <w:jc w:val="both"/>
      </w:pPr>
    </w:p>
    <w:p w:rsidR="00AB1308" w:rsidRPr="00A94B3F" w:rsidRDefault="00AB1308" w:rsidP="00A94B3F">
      <w:pPr>
        <w:ind w:left="284" w:hanging="284"/>
        <w:jc w:val="both"/>
      </w:pPr>
    </w:p>
    <w:p w:rsidR="00E856D5" w:rsidRPr="00A94B3F" w:rsidRDefault="00E856D5" w:rsidP="00A94B3F">
      <w:pPr>
        <w:ind w:left="284" w:hanging="284"/>
        <w:jc w:val="both"/>
      </w:pPr>
    </w:p>
    <w:p w:rsidR="00F45249" w:rsidRPr="00A94B3F" w:rsidRDefault="00F45249" w:rsidP="00A94B3F">
      <w:pPr>
        <w:ind w:left="284" w:hanging="284"/>
        <w:contextualSpacing/>
        <w:jc w:val="center"/>
      </w:pPr>
      <w:r w:rsidRPr="00A94B3F">
        <w:t>ПРОИЗВЕДЕНИЯ  ДЛЯ САМОСТОЯТЕЛЬНОГО ЧТЕНИЯ: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А. С. Пушкин «Повести Белкина», «Пиковая дама», «Капитанская дочка»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И. И. Пущин « Записки о Пушкине»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М. И. Цветаева «Мой Пушкин»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>М. Ю. Лермонтов «Маскарад», « Мцыри»Н. В. Гоголь «Женитьба», «Петербур</w:t>
      </w:r>
      <w:r w:rsidRPr="00A94B3F">
        <w:rPr>
          <w:rFonts w:ascii="Times New Roman" w:hAnsi="Times New Roman"/>
          <w:sz w:val="24"/>
          <w:szCs w:val="24"/>
        </w:rPr>
        <w:t>г</w:t>
      </w:r>
      <w:r w:rsidRPr="00A94B3F">
        <w:rPr>
          <w:rFonts w:ascii="Times New Roman" w:hAnsi="Times New Roman"/>
          <w:sz w:val="24"/>
          <w:szCs w:val="24"/>
        </w:rPr>
        <w:t xml:space="preserve">ские повести», «Ревизор»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А. Толстой «Хаджи – Мурат»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И.С. Тургенев « Ася», « Вешние воды», « Первая любовь»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М. Горький «Сказки об Италии», « Челкаш»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В. Беляев «Старая крепость»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Ч. Айтматов «Ранние журавли»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К.Г. Паустовский «Телеграмма»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А.Т. Твардовский «Василий Тёркин»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В. Шукшин «Волки», «Гринька Малюгин»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В. А. Каверин «Два капитана»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А. С. Грин «Алые паруса», «Бегущая по волнам»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А. Машковский «Вызов на дуэль», «Взрыв у моря»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>Е. Носов «Красное вино победы»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>Из зарубежной литературы: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В. Шекспир «12 ночь»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А. Сент-Экзюпери «Планета людей»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Г. Уэллс «Война миров»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В. Ян «Чингиз-хан», «Батый», «К последнему морю»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Р. Сабатини «Одиссея капитана Блада»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Генрих Манн «Зрелые года Генриха IV 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А. Дюма «Три мушкетера», «Королева Марго» </w:t>
      </w:r>
    </w:p>
    <w:p w:rsidR="00F45249" w:rsidRPr="00A94B3F" w:rsidRDefault="00F45249" w:rsidP="00A94B3F">
      <w:pPr>
        <w:pStyle w:val="a9"/>
        <w:ind w:left="284" w:hanging="284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>Штельмарк «Наследник из Калькутты»</w:t>
      </w:r>
    </w:p>
    <w:p w:rsidR="00F45249" w:rsidRPr="00A94B3F" w:rsidRDefault="00F45249" w:rsidP="00A94B3F">
      <w:pPr>
        <w:ind w:left="284" w:hanging="284"/>
        <w:contextualSpacing/>
      </w:pPr>
    </w:p>
    <w:p w:rsidR="00C4743F" w:rsidRPr="00A94B3F" w:rsidRDefault="00C4743F" w:rsidP="00C4743F">
      <w:pPr>
        <w:tabs>
          <w:tab w:val="left" w:pos="1455"/>
        </w:tabs>
        <w:ind w:left="-2552"/>
      </w:pPr>
    </w:p>
    <w:p w:rsidR="00F45249" w:rsidRPr="00A94B3F" w:rsidRDefault="00F45249" w:rsidP="00A94B3F">
      <w:pPr>
        <w:tabs>
          <w:tab w:val="left" w:pos="1455"/>
        </w:tabs>
        <w:ind w:left="-2552"/>
        <w:jc w:val="center"/>
        <w:rPr>
          <w:b/>
        </w:rPr>
      </w:pPr>
      <w:r w:rsidRPr="00A94B3F">
        <w:rPr>
          <w:b/>
        </w:rPr>
        <w:t>Содержание тем учебного курса</w:t>
      </w:r>
    </w:p>
    <w:p w:rsidR="00F45249" w:rsidRPr="00A94B3F" w:rsidRDefault="00F45249" w:rsidP="00A94B3F">
      <w:pPr>
        <w:pStyle w:val="a3"/>
        <w:tabs>
          <w:tab w:val="left" w:pos="1455"/>
        </w:tabs>
        <w:ind w:left="-2552"/>
        <w:jc w:val="center"/>
        <w:rPr>
          <w:b/>
        </w:rPr>
      </w:pPr>
      <w:r w:rsidRPr="00A94B3F">
        <w:rPr>
          <w:b/>
        </w:rPr>
        <w:t>«Литература 9 класс»</w:t>
      </w:r>
    </w:p>
    <w:p w:rsidR="00F45249" w:rsidRPr="00A94B3F" w:rsidRDefault="00F45249" w:rsidP="00A94B3F">
      <w:pPr>
        <w:pStyle w:val="a3"/>
        <w:tabs>
          <w:tab w:val="left" w:pos="1455"/>
        </w:tabs>
        <w:ind w:left="-2552"/>
        <w:jc w:val="center"/>
        <w:rPr>
          <w:b/>
        </w:rPr>
      </w:pPr>
      <w:r w:rsidRPr="00A94B3F">
        <w:rPr>
          <w:b/>
        </w:rPr>
        <w:t>(102 ч)</w:t>
      </w:r>
    </w:p>
    <w:p w:rsidR="00F45249" w:rsidRPr="00A94B3F" w:rsidRDefault="00F45249" w:rsidP="00C4743F">
      <w:pPr>
        <w:pStyle w:val="a3"/>
        <w:tabs>
          <w:tab w:val="left" w:pos="1455"/>
        </w:tabs>
        <w:ind w:left="-2552"/>
        <w:rPr>
          <w:spacing w:val="-2"/>
        </w:rPr>
      </w:pPr>
    </w:p>
    <w:p w:rsidR="00C4743F" w:rsidRPr="00A94B3F" w:rsidRDefault="00F45249" w:rsidP="00A94B3F">
      <w:pPr>
        <w:jc w:val="center"/>
        <w:rPr>
          <w:b/>
        </w:rPr>
      </w:pPr>
      <w:r w:rsidRPr="00A94B3F">
        <w:rPr>
          <w:b/>
        </w:rPr>
        <w:t>ВВЕДЕНИЕ (1Ч)</w:t>
      </w:r>
    </w:p>
    <w:p w:rsidR="00C4743F" w:rsidRPr="00A94B3F" w:rsidRDefault="00671175" w:rsidP="00A94B3F">
      <w:pPr>
        <w:rPr>
          <w:b/>
        </w:rPr>
      </w:pPr>
      <w:r w:rsidRPr="00A94B3F">
        <w:t>Литература и ее роль в духовной жизни человека.</w:t>
      </w:r>
    </w:p>
    <w:p w:rsidR="00671175" w:rsidRPr="00A94B3F" w:rsidRDefault="00671175" w:rsidP="00A94B3F">
      <w:pPr>
        <w:rPr>
          <w:b/>
        </w:rPr>
      </w:pPr>
      <w:r w:rsidRPr="00A94B3F">
        <w:t>Шедевры родной литературы. Формирование потребности общения с искусством, возникн</w:t>
      </w:r>
      <w:r w:rsidRPr="00A94B3F">
        <w:t>о</w:t>
      </w:r>
      <w:r w:rsidRPr="00A94B3F">
        <w:t>вение и развитие творческой читательской самостоятельности.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Литература как искусство слова (углубление представл</w:t>
      </w:r>
      <w:r w:rsidRPr="00A94B3F">
        <w:t>е</w:t>
      </w:r>
      <w:r w:rsidRPr="00A94B3F">
        <w:t>ний).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center"/>
        <w:rPr>
          <w:b/>
        </w:rPr>
      </w:pPr>
      <w:r w:rsidRPr="00A94B3F">
        <w:rPr>
          <w:b/>
        </w:rPr>
        <w:t>ДРЕВНЕРУССК</w:t>
      </w:r>
      <w:r w:rsidR="00C4743F" w:rsidRPr="00A94B3F">
        <w:rPr>
          <w:b/>
        </w:rPr>
        <w:t>АЯ</w:t>
      </w:r>
      <w:r w:rsidRPr="00A94B3F">
        <w:rPr>
          <w:b/>
        </w:rPr>
        <w:t xml:space="preserve"> ЛИТЕРАТУР</w:t>
      </w:r>
      <w:r w:rsidR="00C4743F" w:rsidRPr="00A94B3F">
        <w:rPr>
          <w:b/>
        </w:rPr>
        <w:t>А (</w:t>
      </w:r>
      <w:r w:rsidR="00B67002" w:rsidRPr="00A94B3F">
        <w:rPr>
          <w:b/>
        </w:rPr>
        <w:t>3</w:t>
      </w:r>
      <w:r w:rsidR="00C4743F" w:rsidRPr="00A94B3F">
        <w:rPr>
          <w:b/>
        </w:rPr>
        <w:t>Ч)</w:t>
      </w:r>
    </w:p>
    <w:p w:rsidR="00671175" w:rsidRPr="00A94B3F" w:rsidRDefault="00671175" w:rsidP="00A94B3F">
      <w:pPr>
        <w:contextualSpacing/>
        <w:jc w:val="both"/>
      </w:pPr>
    </w:p>
    <w:p w:rsidR="00C4743F" w:rsidRPr="00A94B3F" w:rsidRDefault="00671175" w:rsidP="00A94B3F">
      <w:pPr>
        <w:contextualSpacing/>
        <w:jc w:val="both"/>
      </w:pPr>
      <w:r w:rsidRPr="00A94B3F">
        <w:t>Беседа о древнерусской литературе. Самобытный характер древнерусской литературы. Бога</w:t>
      </w:r>
      <w:r w:rsidRPr="00A94B3F">
        <w:t>т</w:t>
      </w:r>
      <w:r w:rsidRPr="00A94B3F">
        <w:t>ство и разнообразие жанров.</w:t>
      </w:r>
    </w:p>
    <w:p w:rsidR="00671175" w:rsidRPr="00A94B3F" w:rsidRDefault="00671175" w:rsidP="00A94B3F">
      <w:pPr>
        <w:contextualSpacing/>
        <w:jc w:val="both"/>
      </w:pPr>
      <w:r w:rsidRPr="00A94B3F">
        <w:t>«Слово о полку Игореве». История открытия памятника, проблема авторства. Художестве</w:t>
      </w:r>
      <w:r w:rsidRPr="00A94B3F">
        <w:t>н</w:t>
      </w:r>
      <w:r w:rsidRPr="00A94B3F">
        <w:t>ные особенности произведения. Значение «Слова...» для русской литературы последующих веков.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Слово как жанр древнерусской литературы.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C4743F" w:rsidP="00A94B3F">
      <w:pPr>
        <w:contextualSpacing/>
        <w:jc w:val="center"/>
        <w:rPr>
          <w:b/>
        </w:rPr>
      </w:pPr>
      <w:r w:rsidRPr="00A94B3F">
        <w:rPr>
          <w:b/>
        </w:rPr>
        <w:lastRenderedPageBreak/>
        <w:t xml:space="preserve">РУССКАЯ </w:t>
      </w:r>
      <w:r w:rsidR="00671175" w:rsidRPr="00A94B3F">
        <w:rPr>
          <w:b/>
        </w:rPr>
        <w:t xml:space="preserve"> ЛИТЕРАТУРЫ </w:t>
      </w:r>
      <w:r w:rsidRPr="00A94B3F">
        <w:rPr>
          <w:b/>
        </w:rPr>
        <w:t>18</w:t>
      </w:r>
      <w:r w:rsidR="00671175" w:rsidRPr="00A94B3F">
        <w:rPr>
          <w:b/>
        </w:rPr>
        <w:t xml:space="preserve"> ВЕКА</w:t>
      </w:r>
      <w:r w:rsidRPr="00A94B3F">
        <w:rPr>
          <w:b/>
        </w:rPr>
        <w:t xml:space="preserve"> (</w:t>
      </w:r>
      <w:r w:rsidR="00B67002" w:rsidRPr="00A94B3F">
        <w:rPr>
          <w:b/>
        </w:rPr>
        <w:t>8Ч)</w:t>
      </w:r>
    </w:p>
    <w:p w:rsidR="00671175" w:rsidRPr="00A94B3F" w:rsidRDefault="00671175" w:rsidP="00A94B3F">
      <w:pPr>
        <w:contextualSpacing/>
        <w:jc w:val="both"/>
      </w:pPr>
    </w:p>
    <w:p w:rsidR="00B67002" w:rsidRPr="00A94B3F" w:rsidRDefault="00671175" w:rsidP="00A94B3F">
      <w:pPr>
        <w:contextualSpacing/>
        <w:jc w:val="both"/>
      </w:pPr>
      <w:r w:rsidRPr="00A94B3F">
        <w:t>Характеристика русской литературы XVIII века. Гражданский пафос русского классицизма.</w:t>
      </w:r>
    </w:p>
    <w:p w:rsidR="00B67002" w:rsidRPr="00A94B3F" w:rsidRDefault="00671175" w:rsidP="00A94B3F">
      <w:pPr>
        <w:contextualSpacing/>
        <w:jc w:val="both"/>
      </w:pPr>
      <w:r w:rsidRPr="00A94B3F">
        <w:rPr>
          <w:b/>
        </w:rPr>
        <w:t>Михаил Васильевич Ломоносов.</w:t>
      </w:r>
      <w:r w:rsidRPr="00A94B3F">
        <w:t xml:space="preserve"> Жизнь и творчество. Ученый, поэт, реформ</w:t>
      </w:r>
      <w:r w:rsidRPr="00A94B3F">
        <w:t>а</w:t>
      </w:r>
      <w:r w:rsidRPr="00A94B3F">
        <w:t>тор русского литературного языка и стиха.</w:t>
      </w:r>
    </w:p>
    <w:p w:rsidR="00671175" w:rsidRPr="00A94B3F" w:rsidRDefault="00671175" w:rsidP="00A94B3F">
      <w:pPr>
        <w:contextualSpacing/>
        <w:jc w:val="both"/>
      </w:pPr>
      <w:r w:rsidRPr="00A94B3F"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</w:t>
      </w:r>
      <w:r w:rsidRPr="00A94B3F">
        <w:t>и</w:t>
      </w:r>
      <w:r w:rsidRPr="00A94B3F">
        <w:t>саветы Петровны 1747 года». Прославление Родины, мира, науки и просвещения в произвед</w:t>
      </w:r>
      <w:r w:rsidRPr="00A94B3F">
        <w:t>е</w:t>
      </w:r>
      <w:r w:rsidRPr="00A94B3F">
        <w:t>ниях Ломоносова.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Ода как жанр лирической поэзии.</w:t>
      </w:r>
    </w:p>
    <w:p w:rsidR="00671175" w:rsidRPr="00A94B3F" w:rsidRDefault="00671175" w:rsidP="00A94B3F">
      <w:pPr>
        <w:contextualSpacing/>
        <w:jc w:val="both"/>
      </w:pPr>
    </w:p>
    <w:p w:rsidR="00B67002" w:rsidRPr="00A94B3F" w:rsidRDefault="00671175" w:rsidP="00A94B3F">
      <w:pPr>
        <w:contextualSpacing/>
        <w:jc w:val="both"/>
      </w:pPr>
      <w:r w:rsidRPr="00A94B3F">
        <w:rPr>
          <w:b/>
        </w:rPr>
        <w:t>Гавриил Романович Державин</w:t>
      </w:r>
      <w:r w:rsidRPr="00A94B3F">
        <w:t>. Жизнь и творчество. (Обзор.)</w:t>
      </w:r>
    </w:p>
    <w:p w:rsidR="00671175" w:rsidRPr="00A94B3F" w:rsidRDefault="00671175" w:rsidP="00A94B3F">
      <w:pPr>
        <w:contextualSpacing/>
        <w:jc w:val="both"/>
      </w:pPr>
      <w:r w:rsidRPr="00A94B3F">
        <w:t>«Властителям и судиям». Тема несправедливости сильных мира сего. «Высокий» слог и ор</w:t>
      </w:r>
      <w:r w:rsidRPr="00A94B3F">
        <w:t>а</w:t>
      </w:r>
      <w:r w:rsidRPr="00A94B3F">
        <w:t>торские, декламационные интонации.</w:t>
      </w:r>
    </w:p>
    <w:p w:rsidR="00671175" w:rsidRPr="00A94B3F" w:rsidRDefault="00671175" w:rsidP="00A94B3F">
      <w:pPr>
        <w:contextualSpacing/>
        <w:jc w:val="both"/>
      </w:pPr>
      <w:r w:rsidRPr="00A94B3F">
        <w:t>«Памятник». Традиции Горация. Мысль о бессмертии поэта. «Забавный русский слог» Держ</w:t>
      </w:r>
      <w:r w:rsidRPr="00A94B3F">
        <w:t>а</w:t>
      </w:r>
      <w:r w:rsidRPr="00A94B3F">
        <w:t>вина и его особенности. Оценка в стихотворении собственного п</w:t>
      </w:r>
      <w:r w:rsidRPr="00A94B3F">
        <w:t>о</w:t>
      </w:r>
      <w:r w:rsidRPr="00A94B3F">
        <w:t>этического новаторства.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132273" w:rsidP="00A94B3F">
      <w:pPr>
        <w:contextualSpacing/>
        <w:jc w:val="both"/>
      </w:pPr>
      <w:r w:rsidRPr="00A94B3F">
        <w:rPr>
          <w:i/>
        </w:rPr>
        <w:t xml:space="preserve">Вн/чт. </w:t>
      </w:r>
      <w:r w:rsidR="00671175" w:rsidRPr="00A94B3F">
        <w:rPr>
          <w:b/>
        </w:rPr>
        <w:t>Александр Николаевич Радищев.</w:t>
      </w:r>
      <w:r w:rsidR="00671175" w:rsidRPr="00A94B3F">
        <w:t xml:space="preserve"> Слово о писателе. «Путешествие из Петербурга в Москву». (Обзор.) Широкое изображение российской действительности. Критика крепостн</w:t>
      </w:r>
      <w:r w:rsidR="00671175" w:rsidRPr="00A94B3F">
        <w:t>и</w:t>
      </w:r>
      <w:r w:rsidR="00671175" w:rsidRPr="00A94B3F">
        <w:t>чества. Автор и путешественник. Особенности повествования. Жанр путешествия и его с</w:t>
      </w:r>
      <w:r w:rsidR="00671175" w:rsidRPr="00A94B3F">
        <w:t>о</w:t>
      </w:r>
      <w:r w:rsidR="00671175" w:rsidRPr="00A94B3F">
        <w:t>держательное наполнение. Черты сентиме</w:t>
      </w:r>
      <w:r w:rsidR="00671175" w:rsidRPr="00A94B3F">
        <w:t>н</w:t>
      </w:r>
      <w:r w:rsidR="00671175" w:rsidRPr="00A94B3F">
        <w:t>тализма в произведении. Теория литературы. Жанр путешествия.</w:t>
      </w:r>
    </w:p>
    <w:p w:rsidR="00671175" w:rsidRPr="00A94B3F" w:rsidRDefault="00671175" w:rsidP="00A94B3F">
      <w:pPr>
        <w:contextualSpacing/>
        <w:jc w:val="both"/>
      </w:pPr>
    </w:p>
    <w:p w:rsidR="00132273" w:rsidRPr="00A94B3F" w:rsidRDefault="00671175" w:rsidP="00A94B3F">
      <w:pPr>
        <w:contextualSpacing/>
        <w:jc w:val="both"/>
      </w:pPr>
      <w:r w:rsidRPr="00A94B3F">
        <w:rPr>
          <w:b/>
        </w:rPr>
        <w:t>Николай Михайлович Карамзин.</w:t>
      </w:r>
      <w:r w:rsidRPr="00A94B3F">
        <w:t xml:space="preserve"> Слово о писателе.</w:t>
      </w:r>
    </w:p>
    <w:p w:rsidR="00671175" w:rsidRPr="00A94B3F" w:rsidRDefault="00671175" w:rsidP="00A94B3F">
      <w:pPr>
        <w:contextualSpacing/>
        <w:jc w:val="both"/>
      </w:pPr>
      <w:r w:rsidRPr="00A94B3F">
        <w:t>Повесть «Бедная Лиза», стихотворение «Осень». Сентиментализм. Утверждение общечелов</w:t>
      </w:r>
      <w:r w:rsidRPr="00A94B3F">
        <w:t>е</w:t>
      </w:r>
      <w:r w:rsidRPr="00A94B3F">
        <w:t>ческих ценностей в повести «Бедная Лиза». Главные герои повести. Внимание писателя к внутреннему миру героини. Новые черты русской литер</w:t>
      </w:r>
      <w:r w:rsidRPr="00A94B3F">
        <w:t>а</w:t>
      </w:r>
      <w:r w:rsidRPr="00A94B3F">
        <w:t>туры.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Сентиментализм (начальные представления).</w:t>
      </w:r>
    </w:p>
    <w:p w:rsidR="00671175" w:rsidRPr="00A94B3F" w:rsidRDefault="00671175" w:rsidP="00A94B3F">
      <w:pPr>
        <w:contextualSpacing/>
        <w:jc w:val="both"/>
      </w:pPr>
    </w:p>
    <w:p w:rsidR="00A94B3F" w:rsidRPr="00A94B3F" w:rsidRDefault="00A94B3F" w:rsidP="00A94B3F">
      <w:pPr>
        <w:contextualSpacing/>
        <w:jc w:val="center"/>
        <w:rPr>
          <w:b/>
        </w:rPr>
      </w:pPr>
    </w:p>
    <w:p w:rsidR="00671175" w:rsidRPr="00A94B3F" w:rsidRDefault="00671175" w:rsidP="00A94B3F">
      <w:pPr>
        <w:contextualSpacing/>
        <w:jc w:val="center"/>
        <w:rPr>
          <w:b/>
        </w:rPr>
      </w:pPr>
      <w:r w:rsidRPr="00A94B3F">
        <w:rPr>
          <w:b/>
        </w:rPr>
        <w:t>РУССК</w:t>
      </w:r>
      <w:r w:rsidR="00132273" w:rsidRPr="00A94B3F">
        <w:rPr>
          <w:b/>
        </w:rPr>
        <w:t>АЯ</w:t>
      </w:r>
      <w:r w:rsidRPr="00A94B3F">
        <w:rPr>
          <w:b/>
        </w:rPr>
        <w:t xml:space="preserve"> ЛИТЕРАТУР</w:t>
      </w:r>
      <w:r w:rsidR="00132273" w:rsidRPr="00A94B3F">
        <w:rPr>
          <w:b/>
        </w:rPr>
        <w:t>А</w:t>
      </w:r>
      <w:r w:rsidRPr="00A94B3F">
        <w:rPr>
          <w:b/>
        </w:rPr>
        <w:t xml:space="preserve"> </w:t>
      </w:r>
      <w:r w:rsidR="00132273" w:rsidRPr="00A94B3F">
        <w:rPr>
          <w:b/>
        </w:rPr>
        <w:t xml:space="preserve">19 </w:t>
      </w:r>
      <w:r w:rsidRPr="00A94B3F">
        <w:rPr>
          <w:b/>
        </w:rPr>
        <w:t>ВЕКА</w:t>
      </w:r>
      <w:r w:rsidR="00132273" w:rsidRPr="00A94B3F">
        <w:rPr>
          <w:b/>
        </w:rPr>
        <w:t xml:space="preserve"> (59Ч)</w:t>
      </w:r>
    </w:p>
    <w:p w:rsidR="00671175" w:rsidRPr="00A94B3F" w:rsidRDefault="00671175" w:rsidP="00A94B3F">
      <w:pPr>
        <w:contextualSpacing/>
        <w:jc w:val="both"/>
      </w:pPr>
    </w:p>
    <w:p w:rsidR="00132273" w:rsidRPr="00A94B3F" w:rsidRDefault="00671175" w:rsidP="00A94B3F">
      <w:pPr>
        <w:contextualSpacing/>
        <w:jc w:val="both"/>
      </w:pPr>
      <w:r w:rsidRPr="00A94B3F"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</w:t>
      </w:r>
      <w:r w:rsidRPr="00A94B3F">
        <w:t>р</w:t>
      </w:r>
      <w:r w:rsidRPr="00A94B3F">
        <w:t>ной литературе.</w:t>
      </w:r>
    </w:p>
    <w:p w:rsidR="00132273" w:rsidRPr="00A94B3F" w:rsidRDefault="00671175" w:rsidP="00A94B3F">
      <w:pPr>
        <w:contextualSpacing/>
        <w:jc w:val="both"/>
      </w:pPr>
      <w:r w:rsidRPr="00A94B3F">
        <w:rPr>
          <w:b/>
        </w:rPr>
        <w:t>Василий Андреевич Жуковский</w:t>
      </w:r>
      <w:r w:rsidRPr="00A94B3F">
        <w:t>. Жизнь и творчество. (Обзор.)</w:t>
      </w:r>
    </w:p>
    <w:p w:rsidR="00671175" w:rsidRPr="00A94B3F" w:rsidRDefault="00671175" w:rsidP="00A94B3F">
      <w:pPr>
        <w:contextualSpacing/>
        <w:jc w:val="both"/>
      </w:pPr>
      <w:r w:rsidRPr="00A94B3F">
        <w:t>«Море». Романтический образ моря.</w:t>
      </w:r>
    </w:p>
    <w:p w:rsidR="00671175" w:rsidRPr="00A94B3F" w:rsidRDefault="00671175" w:rsidP="00A94B3F">
      <w:pPr>
        <w:contextualSpacing/>
        <w:jc w:val="both"/>
      </w:pPr>
      <w:r w:rsidRPr="00A94B3F">
        <w:t>«Невыразимое». Границы выразимого. Возможности поэтического языка и трудности, вста</w:t>
      </w:r>
      <w:r w:rsidRPr="00A94B3F">
        <w:t>ю</w:t>
      </w:r>
      <w:r w:rsidRPr="00A94B3F">
        <w:t>щие на пути поэта. Отношение романтика к слову.</w:t>
      </w:r>
    </w:p>
    <w:p w:rsidR="00671175" w:rsidRPr="00A94B3F" w:rsidRDefault="00671175" w:rsidP="00A94B3F">
      <w:pPr>
        <w:contextualSpacing/>
        <w:jc w:val="both"/>
      </w:pPr>
      <w:r w:rsidRPr="00A94B3F">
        <w:t>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</w:t>
      </w:r>
      <w:r w:rsidRPr="00A94B3F">
        <w:t>е</w:t>
      </w:r>
      <w:r w:rsidRPr="00A94B3F">
        <w:t>ты, утренние и вечерние сумерки как граница ночи и дня, мотивы дороги и смерти. Баллада «Светлана» — пример преображения тр</w:t>
      </w:r>
      <w:r w:rsidRPr="00A94B3F">
        <w:t>а</w:t>
      </w:r>
      <w:r w:rsidRPr="00A94B3F">
        <w:t>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32273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Баллада (развитие представлений).</w:t>
      </w:r>
    </w:p>
    <w:p w:rsidR="00132273" w:rsidRPr="00A94B3F" w:rsidRDefault="00132273" w:rsidP="00A94B3F">
      <w:pPr>
        <w:contextualSpacing/>
        <w:jc w:val="both"/>
      </w:pPr>
    </w:p>
    <w:p w:rsidR="00132273" w:rsidRPr="00A94B3F" w:rsidRDefault="00132273" w:rsidP="00A94B3F">
      <w:pPr>
        <w:contextualSpacing/>
        <w:jc w:val="both"/>
      </w:pPr>
      <w:r w:rsidRPr="00A94B3F">
        <w:rPr>
          <w:i/>
        </w:rPr>
        <w:t xml:space="preserve">Вн/чт. </w:t>
      </w:r>
      <w:r w:rsidR="00671175" w:rsidRPr="00A94B3F">
        <w:rPr>
          <w:b/>
        </w:rPr>
        <w:t>Константин Николаевич Батюшков</w:t>
      </w:r>
      <w:r w:rsidR="00671175" w:rsidRPr="00A94B3F">
        <w:t>. Слово о поэте.</w:t>
      </w:r>
    </w:p>
    <w:p w:rsidR="00671175" w:rsidRPr="00A94B3F" w:rsidRDefault="00671175" w:rsidP="00A94B3F">
      <w:pPr>
        <w:contextualSpacing/>
        <w:jc w:val="both"/>
      </w:pPr>
      <w:r w:rsidRPr="00A94B3F">
        <w:t>«Пробуждение», «Мой гений», «Есть наслаждение и в дикости лесов...». (Обзор.) Поэзия чу</w:t>
      </w:r>
      <w:r w:rsidRPr="00A94B3F">
        <w:t>в</w:t>
      </w:r>
      <w:r w:rsidRPr="00A94B3F">
        <w:t>ственных радостей и удовольствий. Романтическая мечта о счастье, о домашнем уюте, о н</w:t>
      </w:r>
      <w:r w:rsidRPr="00A94B3F">
        <w:t>а</w:t>
      </w:r>
      <w:r w:rsidRPr="00A94B3F">
        <w:t>слаждении искусством, природой, любовью. Элегическая грусть о скоротечности жизни чел</w:t>
      </w:r>
      <w:r w:rsidRPr="00A94B3F">
        <w:t>о</w:t>
      </w:r>
      <w:r w:rsidRPr="00A94B3F">
        <w:t>века. Воспоминание как преодоление мыслей о смерти и разлуке. Лирический герой.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Лирический герой (развитие представлений).</w:t>
      </w:r>
    </w:p>
    <w:p w:rsidR="00671175" w:rsidRPr="00A94B3F" w:rsidRDefault="00671175" w:rsidP="00A94B3F">
      <w:pPr>
        <w:contextualSpacing/>
        <w:jc w:val="both"/>
      </w:pPr>
    </w:p>
    <w:p w:rsidR="00132273" w:rsidRPr="00A94B3F" w:rsidRDefault="00132273" w:rsidP="00A94B3F">
      <w:pPr>
        <w:contextualSpacing/>
        <w:jc w:val="both"/>
      </w:pPr>
      <w:r w:rsidRPr="00A94B3F">
        <w:rPr>
          <w:i/>
        </w:rPr>
        <w:t xml:space="preserve">Вн/чт. </w:t>
      </w:r>
      <w:r w:rsidR="00671175" w:rsidRPr="00A94B3F">
        <w:rPr>
          <w:b/>
        </w:rPr>
        <w:t>Евгений Абрамович Баратынский</w:t>
      </w:r>
      <w:r w:rsidR="00671175" w:rsidRPr="00A94B3F">
        <w:t>. Слово о поэте. (Обзор.)</w:t>
      </w:r>
    </w:p>
    <w:p w:rsidR="00671175" w:rsidRPr="00A94B3F" w:rsidRDefault="00671175" w:rsidP="00A94B3F">
      <w:pPr>
        <w:contextualSpacing/>
        <w:jc w:val="both"/>
      </w:pPr>
      <w:r w:rsidRPr="00A94B3F">
        <w:t>«Разуверение», «Муза», «Мой дар убог...». Разочарование в жизни, в любви — отличительная черта лирики Баратынского как элегического поэта. Зависимость элегических настроений от высших роковых законов бытия. Своеобразие любовных и психологических элегий. Бараты</w:t>
      </w:r>
      <w:r w:rsidRPr="00A94B3F">
        <w:t>н</w:t>
      </w:r>
      <w:r w:rsidRPr="00A94B3F">
        <w:t>ский как представитель «поэзии мысли».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(Произведения Батюшкова и Баратынского предлагаются для самостоятельного прочтения учащимися по индивидуальным заданиям учителя).</w:t>
      </w:r>
    </w:p>
    <w:p w:rsidR="00671175" w:rsidRPr="00A94B3F" w:rsidRDefault="00671175" w:rsidP="00A94B3F">
      <w:pPr>
        <w:contextualSpacing/>
        <w:jc w:val="both"/>
      </w:pPr>
    </w:p>
    <w:p w:rsidR="00132273" w:rsidRPr="00A94B3F" w:rsidRDefault="00671175" w:rsidP="00A94B3F">
      <w:pPr>
        <w:contextualSpacing/>
        <w:jc w:val="both"/>
      </w:pPr>
      <w:r w:rsidRPr="00A94B3F">
        <w:rPr>
          <w:b/>
        </w:rPr>
        <w:t>Александр Сергеевич Грибоедов.</w:t>
      </w:r>
      <w:r w:rsidRPr="00A94B3F">
        <w:t xml:space="preserve"> Жизнь и творчество. (Обзор.)</w:t>
      </w:r>
    </w:p>
    <w:p w:rsidR="00671175" w:rsidRPr="00A94B3F" w:rsidRDefault="00671175" w:rsidP="00A94B3F">
      <w:pPr>
        <w:contextualSpacing/>
        <w:jc w:val="both"/>
      </w:pPr>
      <w:r w:rsidRPr="00A94B3F">
        <w:t>«Горе от ума». Обзор содержания. Картина нравов, галерея живых типов и острая сатира. О</w:t>
      </w:r>
      <w:r w:rsidRPr="00A94B3F">
        <w:t>б</w:t>
      </w:r>
      <w:r w:rsidRPr="00A94B3F">
        <w:t>щечеловеческое звучание образов персонажей. Меткий афорист</w:t>
      </w:r>
      <w:r w:rsidRPr="00A94B3F">
        <w:t>и</w:t>
      </w:r>
      <w:r w:rsidRPr="00A94B3F">
        <w:t>ческий язык. Особенности композиции комедии. Критика о комедии (И. А. Го</w:t>
      </w:r>
      <w:r w:rsidRPr="00A94B3F">
        <w:t>н</w:t>
      </w:r>
      <w:r w:rsidRPr="00A94B3F">
        <w:t>чаров. «Мильон терзаний»). Преодоление канонов классицизма в комедии.</w:t>
      </w:r>
    </w:p>
    <w:p w:rsidR="00A94B3F" w:rsidRPr="00A94B3F" w:rsidRDefault="00A94B3F" w:rsidP="00A94B3F">
      <w:pPr>
        <w:contextualSpacing/>
        <w:jc w:val="both"/>
        <w:rPr>
          <w:b/>
        </w:rPr>
      </w:pPr>
    </w:p>
    <w:p w:rsidR="00132273" w:rsidRPr="00A94B3F" w:rsidRDefault="00671175" w:rsidP="00A94B3F">
      <w:pPr>
        <w:contextualSpacing/>
        <w:jc w:val="both"/>
      </w:pPr>
      <w:r w:rsidRPr="00A94B3F">
        <w:rPr>
          <w:b/>
        </w:rPr>
        <w:t>Александр Сергеевич Пушкин.</w:t>
      </w:r>
      <w:r w:rsidRPr="00A94B3F">
        <w:t xml:space="preserve"> Жизнь и творчество. (Обзор.)</w:t>
      </w:r>
    </w:p>
    <w:p w:rsidR="00671175" w:rsidRPr="00A94B3F" w:rsidRDefault="00671175" w:rsidP="00A94B3F">
      <w:pPr>
        <w:contextualSpacing/>
        <w:jc w:val="both"/>
      </w:pPr>
      <w:r w:rsidRPr="00A94B3F"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71175" w:rsidRPr="00A94B3F" w:rsidRDefault="00671175" w:rsidP="00A94B3F">
      <w:pPr>
        <w:contextualSpacing/>
        <w:jc w:val="both"/>
      </w:pPr>
      <w:r w:rsidRPr="00A94B3F">
        <w:t>Одухотворенность, чистота, чувство любви. Дружба и друзья в лирике Пушкина. Раздумья о смысле жизни, о поэзии...</w:t>
      </w:r>
    </w:p>
    <w:p w:rsidR="00671175" w:rsidRPr="00A94B3F" w:rsidRDefault="00671175" w:rsidP="00A94B3F">
      <w:pPr>
        <w:contextualSpacing/>
        <w:jc w:val="both"/>
      </w:pPr>
      <w:r w:rsidRPr="00A94B3F">
        <w:t>Поэма «Цыганы». Герои поэмы. Мир европейский, цивилизованный и мир «е</w:t>
      </w:r>
      <w:r w:rsidRPr="00A94B3F">
        <w:t>с</w:t>
      </w:r>
      <w:r w:rsidRPr="00A94B3F">
        <w:t>тественный» — противоречие, невозможность гармонии. Индивидуалистический характер Алеко. Романтич</w:t>
      </w:r>
      <w:r w:rsidRPr="00A94B3F">
        <w:t>е</w:t>
      </w:r>
      <w:r w:rsidRPr="00A94B3F">
        <w:t>ский колорит поэмы.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«Евгений Онегин». Обзор содержания. «Евгений Онегин» — роман в стихах. Творческая и</w:t>
      </w:r>
      <w:r w:rsidRPr="00A94B3F">
        <w:t>с</w:t>
      </w:r>
      <w:r w:rsidRPr="00A94B3F">
        <w:t>тория. Образы главных героев. Основная сюжетная линия и лир</w:t>
      </w:r>
      <w:r w:rsidRPr="00A94B3F">
        <w:t>и</w:t>
      </w:r>
      <w:r w:rsidRPr="00A94B3F">
        <w:t>ческие отступления.</w:t>
      </w:r>
    </w:p>
    <w:p w:rsidR="00671175" w:rsidRPr="00A94B3F" w:rsidRDefault="00671175" w:rsidP="00A94B3F">
      <w:pPr>
        <w:contextualSpacing/>
        <w:jc w:val="both"/>
      </w:pPr>
      <w:r w:rsidRPr="00A94B3F">
        <w:t>Онегинская строфа. Структура текста. Россия в романе. Герои романа. Татьяна — нравстве</w:t>
      </w:r>
      <w:r w:rsidRPr="00A94B3F">
        <w:t>н</w:t>
      </w:r>
      <w:r w:rsidRPr="00A94B3F">
        <w:t>ный идеал Пушкина. Типическое и индивидуальное в судьбах Ле</w:t>
      </w:r>
      <w:r w:rsidRPr="00A94B3F">
        <w:t>н</w:t>
      </w:r>
      <w:r w:rsidRPr="00A94B3F">
        <w:t>ского и Онегина. Автор как идейно-композиционный и лирический центр ром</w:t>
      </w:r>
      <w:r w:rsidRPr="00A94B3F">
        <w:t>а</w:t>
      </w:r>
      <w:r w:rsidRPr="00A94B3F">
        <w:t>на. Пушкинский роман в зеркале критики (прижизненная критика — В. Г. Б</w:t>
      </w:r>
      <w:r w:rsidRPr="00A94B3F">
        <w:t>е</w:t>
      </w:r>
      <w:r w:rsidRPr="00A94B3F">
        <w:t>линский, Д. И. Писарев; «органическая» критика — А. А. Григорьев; «почвенники» — Ф. М. Достоевский; философская критика начала XX века; пис</w:t>
      </w:r>
      <w:r w:rsidRPr="00A94B3F">
        <w:t>а</w:t>
      </w:r>
      <w:r w:rsidRPr="00A94B3F">
        <w:t>тельские оценки).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«Моцарт и Сальери». Проблема «гения и злодейства». Трагедийное начало «Моцарта и Саль</w:t>
      </w:r>
      <w:r w:rsidRPr="00A94B3F">
        <w:t>е</w:t>
      </w:r>
      <w:r w:rsidRPr="00A94B3F">
        <w:t>ри». Два типа мировосприятия, олицетворенные в двух персонажах пьесы. Отражение их нравственных позиций в сфере творчества.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Роман в стихах (начальные представления). Реализм (ра</w:t>
      </w:r>
      <w:r w:rsidRPr="00A94B3F">
        <w:t>з</w:t>
      </w:r>
      <w:r w:rsidRPr="00A94B3F">
        <w:t>витие понятия). Трагедия как жанр драмы (развитие понятия).</w:t>
      </w:r>
    </w:p>
    <w:p w:rsidR="00671175" w:rsidRPr="00A94B3F" w:rsidRDefault="00671175" w:rsidP="00A94B3F">
      <w:pPr>
        <w:contextualSpacing/>
        <w:jc w:val="both"/>
      </w:pPr>
    </w:p>
    <w:p w:rsidR="00132273" w:rsidRPr="00A94B3F" w:rsidRDefault="00671175" w:rsidP="00A94B3F">
      <w:pPr>
        <w:contextualSpacing/>
        <w:jc w:val="both"/>
      </w:pPr>
      <w:r w:rsidRPr="00A94B3F">
        <w:rPr>
          <w:b/>
        </w:rPr>
        <w:t>Михаил Юрьевич Лермонтов</w:t>
      </w:r>
      <w:r w:rsidRPr="00A94B3F">
        <w:t>. Жизнь и творчество. (Обзор.)</w:t>
      </w:r>
    </w:p>
    <w:p w:rsidR="00671175" w:rsidRPr="00A94B3F" w:rsidRDefault="00671175" w:rsidP="00A94B3F">
      <w:pPr>
        <w:contextualSpacing/>
        <w:jc w:val="both"/>
      </w:pPr>
      <w:r w:rsidRPr="00A94B3F">
        <w:t>«Герой нашего времени». Обзор содержания. «Герой нашего времени» — первый психолог</w:t>
      </w:r>
      <w:r w:rsidRPr="00A94B3F">
        <w:t>и</w:t>
      </w:r>
      <w:r w:rsidRPr="00A94B3F">
        <w:t>ческий роман в русской литературе, роман о незаурядной личности. Главные и второстепе</w:t>
      </w:r>
      <w:r w:rsidRPr="00A94B3F">
        <w:t>н</w:t>
      </w:r>
      <w:r w:rsidRPr="00A94B3F">
        <w:t>ные герои.</w:t>
      </w:r>
    </w:p>
    <w:p w:rsidR="00132273" w:rsidRPr="00A94B3F" w:rsidRDefault="00671175" w:rsidP="00A94B3F">
      <w:pPr>
        <w:contextualSpacing/>
        <w:jc w:val="both"/>
      </w:pPr>
      <w:r w:rsidRPr="00A94B3F">
        <w:t>Особенности композиции. Печорин — «самый любопытный предмет своих н</w:t>
      </w:r>
      <w:r w:rsidRPr="00A94B3F">
        <w:t>а</w:t>
      </w:r>
      <w:r w:rsidRPr="00A94B3F">
        <w:t>блюдений» (В. Г. Белинский).</w:t>
      </w:r>
    </w:p>
    <w:p w:rsidR="00671175" w:rsidRPr="00A94B3F" w:rsidRDefault="00671175" w:rsidP="00A94B3F">
      <w:pPr>
        <w:contextualSpacing/>
        <w:jc w:val="both"/>
      </w:pPr>
      <w:r w:rsidRPr="00A94B3F">
        <w:t>Печорин и Максим Максимыч. Печорин и доктор Вер-нер. Печорин и Грушни</w:t>
      </w:r>
      <w:r w:rsidRPr="00A94B3F">
        <w:t>ц</w:t>
      </w:r>
      <w:r w:rsidRPr="00A94B3F">
        <w:t>кий. Печорин и Вера. Печорин и Мери. Печорин и «ундина». Повесть «Фат</w:t>
      </w:r>
      <w:r w:rsidRPr="00A94B3F">
        <w:t>а</w:t>
      </w:r>
      <w:r w:rsidRPr="00A94B3F">
        <w:t>лист» и ее философско-композиционное значение. Споры о романтизме и реализме романа. Поэзия Лермонтова и «Герой нашего времени» в критике В. Г. Б</w:t>
      </w:r>
      <w:r w:rsidRPr="00A94B3F">
        <w:t>е</w:t>
      </w:r>
      <w:r w:rsidRPr="00A94B3F">
        <w:t>линского.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lastRenderedPageBreak/>
        <w:t>Основные мотивы лирики. «Смерть Поэта», «Парус», «И скучно и грустно», «Дума», «Поэт», «Родина», «Пророк», «Нет, не тебя так пылко я люблю...». Пафос вольности, чувство одиноч</w:t>
      </w:r>
      <w:r w:rsidRPr="00A94B3F">
        <w:t>е</w:t>
      </w:r>
      <w:r w:rsidRPr="00A94B3F">
        <w:t>ства, тема любви, поэта и поэзии.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Понятие о романтизме (закрепление понятия). Психологизм художес</w:t>
      </w:r>
      <w:r w:rsidRPr="00A94B3F">
        <w:t>т</w:t>
      </w:r>
      <w:r w:rsidRPr="00A94B3F">
        <w:t>венной литературы (начальные представления). Психологический роман (начальные пре</w:t>
      </w:r>
      <w:r w:rsidRPr="00A94B3F">
        <w:t>д</w:t>
      </w:r>
      <w:r w:rsidRPr="00A94B3F">
        <w:t>ставления).</w:t>
      </w:r>
    </w:p>
    <w:p w:rsidR="00671175" w:rsidRPr="00A94B3F" w:rsidRDefault="00671175" w:rsidP="00A94B3F">
      <w:pPr>
        <w:contextualSpacing/>
        <w:jc w:val="both"/>
      </w:pPr>
    </w:p>
    <w:p w:rsidR="00132273" w:rsidRPr="00A94B3F" w:rsidRDefault="00671175" w:rsidP="00A94B3F">
      <w:pPr>
        <w:contextualSpacing/>
        <w:jc w:val="both"/>
      </w:pPr>
      <w:r w:rsidRPr="00A94B3F">
        <w:rPr>
          <w:b/>
        </w:rPr>
        <w:t>Николай Васильевич Гоголь</w:t>
      </w:r>
      <w:r w:rsidRPr="00A94B3F">
        <w:t>. Жизнь и творчество. (Обзор)</w:t>
      </w:r>
    </w:p>
    <w:p w:rsidR="00671175" w:rsidRPr="00A94B3F" w:rsidRDefault="00671175" w:rsidP="00A94B3F">
      <w:pPr>
        <w:contextualSpacing/>
        <w:jc w:val="both"/>
      </w:pPr>
      <w:r w:rsidRPr="00A94B3F">
        <w:t>«Мертвые души» 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671175" w:rsidRPr="00A94B3F" w:rsidRDefault="00671175" w:rsidP="00A94B3F">
      <w:pPr>
        <w:contextualSpacing/>
        <w:jc w:val="both"/>
      </w:pPr>
      <w:r w:rsidRPr="00A94B3F">
        <w:t>Поэма о величии России. Первоначальный замысел и идея Гоголя. Соотношение с «Божес</w:t>
      </w:r>
      <w:r w:rsidRPr="00A94B3F">
        <w:t>т</w:t>
      </w:r>
      <w:r w:rsidRPr="00A94B3F">
        <w:t>венной комедией» Данте, с плутовским романом, романом-путешествием. Жанровое своео</w:t>
      </w:r>
      <w:r w:rsidRPr="00A94B3F">
        <w:t>б</w:t>
      </w:r>
      <w:r w:rsidRPr="00A94B3F">
        <w:t>разие произведения. Причины незавершенности поэмы. Чичиков как антигерой. Эволюция Чичикова и Плюшкина в замысле п</w:t>
      </w:r>
      <w:r w:rsidRPr="00A94B3F">
        <w:t>о</w:t>
      </w:r>
      <w:r w:rsidRPr="00A94B3F">
        <w:t>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</w:t>
      </w:r>
      <w:r w:rsidRPr="00A94B3F">
        <w:t>е</w:t>
      </w:r>
      <w:r w:rsidRPr="00A94B3F">
        <w:t>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132273" w:rsidRPr="00A94B3F" w:rsidRDefault="00132273" w:rsidP="00A94B3F">
      <w:pPr>
        <w:contextualSpacing/>
        <w:jc w:val="both"/>
      </w:pPr>
    </w:p>
    <w:p w:rsidR="00132273" w:rsidRPr="00A94B3F" w:rsidRDefault="00132273" w:rsidP="00A94B3F">
      <w:pPr>
        <w:contextualSpacing/>
        <w:jc w:val="both"/>
        <w:rPr>
          <w:b/>
        </w:rPr>
      </w:pPr>
      <w:r w:rsidRPr="00A94B3F">
        <w:rPr>
          <w:b/>
        </w:rPr>
        <w:t xml:space="preserve">Поэзия второй половины 19 века. </w:t>
      </w:r>
      <w:r w:rsidRPr="00A94B3F">
        <w:t>Беседы о Н. А. Некрасове, Ф. И. Тютчеве, А. А. Фете и других поэтах (по выбору учителя и учащихся). Многообразие талантов. Эмоциональное б</w:t>
      </w:r>
      <w:r w:rsidRPr="00A94B3F">
        <w:t>о</w:t>
      </w:r>
      <w:r w:rsidRPr="00A94B3F">
        <w:t>гатство русской поэзии. Обзор с включением ряда прои</w:t>
      </w:r>
      <w:r w:rsidRPr="00A94B3F">
        <w:t>з</w:t>
      </w:r>
      <w:r w:rsidRPr="00A94B3F">
        <w:t>ведений.</w:t>
      </w:r>
    </w:p>
    <w:p w:rsidR="00132273" w:rsidRPr="00A94B3F" w:rsidRDefault="00132273" w:rsidP="00A94B3F">
      <w:pPr>
        <w:contextualSpacing/>
        <w:jc w:val="both"/>
        <w:rPr>
          <w:b/>
        </w:rPr>
      </w:pPr>
      <w:r w:rsidRPr="00A94B3F">
        <w:rPr>
          <w:i/>
        </w:rPr>
        <w:t>Теория литературы</w:t>
      </w:r>
      <w:r w:rsidRPr="00A94B3F">
        <w:t>. Развитие представлений о видах (жанрах) лирических пр</w:t>
      </w:r>
      <w:r w:rsidRPr="00A94B3F">
        <w:t>о</w:t>
      </w:r>
      <w:r w:rsidRPr="00A94B3F">
        <w:t>изведений.</w:t>
      </w:r>
    </w:p>
    <w:p w:rsidR="00671175" w:rsidRPr="00A94B3F" w:rsidRDefault="00671175" w:rsidP="00A94B3F">
      <w:pPr>
        <w:contextualSpacing/>
        <w:jc w:val="both"/>
      </w:pPr>
    </w:p>
    <w:p w:rsidR="00132273" w:rsidRPr="00A94B3F" w:rsidRDefault="00132273" w:rsidP="00A94B3F">
      <w:pPr>
        <w:contextualSpacing/>
        <w:jc w:val="both"/>
      </w:pPr>
      <w:r w:rsidRPr="00A94B3F">
        <w:rPr>
          <w:b/>
        </w:rPr>
        <w:t xml:space="preserve"> Проза второй половины 19 века. </w:t>
      </w:r>
    </w:p>
    <w:p w:rsidR="00132273" w:rsidRPr="00A94B3F" w:rsidRDefault="00132273" w:rsidP="00A94B3F">
      <w:pPr>
        <w:contextualSpacing/>
        <w:jc w:val="both"/>
      </w:pPr>
      <w:r w:rsidRPr="00A94B3F">
        <w:rPr>
          <w:b/>
        </w:rPr>
        <w:t>Антон Павлович Чехов.</w:t>
      </w:r>
      <w:r w:rsidRPr="00A94B3F">
        <w:t xml:space="preserve"> Слово о писателе. «Тоска», «Смерть чиновника». Истинные и ло</w:t>
      </w:r>
      <w:r w:rsidRPr="00A94B3F">
        <w:t>ж</w:t>
      </w:r>
      <w:r w:rsidRPr="00A94B3F">
        <w:t>ные ценности героев рассказа. «Смерть чиновника». Эволюция о</w:t>
      </w:r>
      <w:r w:rsidRPr="00A94B3F">
        <w:t>б</w:t>
      </w:r>
      <w:r w:rsidRPr="00A94B3F">
        <w:t>раза маленького человека в русской литературе XIX века. Чеховское отношение к маленькому человеку. Боль и негодов</w:t>
      </w:r>
      <w:r w:rsidRPr="00A94B3F">
        <w:t>а</w:t>
      </w:r>
      <w:r w:rsidRPr="00A94B3F">
        <w:t>ние автора. «Тоска». Тема одиночества человека в многолюдном городе.</w:t>
      </w:r>
    </w:p>
    <w:p w:rsidR="00132273" w:rsidRPr="00A94B3F" w:rsidRDefault="00132273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Развитие представлений о жанровых особенностях расск</w:t>
      </w:r>
      <w:r w:rsidRPr="00A94B3F">
        <w:t>а</w:t>
      </w:r>
      <w:r w:rsidRPr="00A94B3F">
        <w:t>за.</w:t>
      </w:r>
    </w:p>
    <w:p w:rsidR="00132273" w:rsidRPr="00A94B3F" w:rsidRDefault="00132273" w:rsidP="00A94B3F">
      <w:pPr>
        <w:contextualSpacing/>
        <w:jc w:val="both"/>
        <w:rPr>
          <w:b/>
        </w:rPr>
      </w:pPr>
    </w:p>
    <w:p w:rsidR="0056187B" w:rsidRPr="00A94B3F" w:rsidRDefault="0056187B" w:rsidP="00A94B3F">
      <w:pPr>
        <w:contextualSpacing/>
        <w:jc w:val="both"/>
      </w:pPr>
      <w:r w:rsidRPr="00A94B3F">
        <w:rPr>
          <w:b/>
        </w:rPr>
        <w:t xml:space="preserve">Иван Сергеевич Тургенев. </w:t>
      </w:r>
      <w:r w:rsidRPr="00A94B3F">
        <w:t>Слово о писателе. История создания повести «Пе</w:t>
      </w:r>
      <w:r w:rsidRPr="00A94B3F">
        <w:t>р</w:t>
      </w:r>
      <w:r w:rsidRPr="00A94B3F">
        <w:t>вая любовь». Идейный замысел повести. История любви как основа сюжета п</w:t>
      </w:r>
      <w:r w:rsidRPr="00A94B3F">
        <w:t>о</w:t>
      </w:r>
      <w:r w:rsidRPr="00A94B3F">
        <w:t>вести. Психологизм и лиризм Тургенева. Образ героя-повествователя. Мастерс</w:t>
      </w:r>
      <w:r w:rsidRPr="00A94B3F">
        <w:t>т</w:t>
      </w:r>
      <w:r w:rsidRPr="00A94B3F">
        <w:t>во пейзажной живописи писателя.</w:t>
      </w:r>
    </w:p>
    <w:p w:rsidR="0056187B" w:rsidRPr="00A94B3F" w:rsidRDefault="0056187B" w:rsidP="00A94B3F">
      <w:pPr>
        <w:contextualSpacing/>
        <w:jc w:val="both"/>
        <w:rPr>
          <w:b/>
        </w:rPr>
      </w:pPr>
    </w:p>
    <w:p w:rsidR="00671175" w:rsidRPr="00A94B3F" w:rsidRDefault="00671175" w:rsidP="00A94B3F">
      <w:pPr>
        <w:contextualSpacing/>
        <w:jc w:val="both"/>
      </w:pPr>
      <w:r w:rsidRPr="00A94B3F">
        <w:rPr>
          <w:b/>
        </w:rPr>
        <w:t>Лев Николаевич Толстой.</w:t>
      </w:r>
      <w:r w:rsidRPr="00A94B3F">
        <w:t xml:space="preserve"> Слово о писателе.</w:t>
      </w:r>
      <w:r w:rsidR="00132273" w:rsidRPr="00A94B3F">
        <w:t xml:space="preserve"> </w:t>
      </w:r>
      <w:r w:rsidRPr="00A94B3F">
        <w:t>«Юность». Обзор содержания автобиографич</w:t>
      </w:r>
      <w:r w:rsidRPr="00A94B3F">
        <w:t>е</w:t>
      </w:r>
      <w:r w:rsidRPr="00A94B3F">
        <w:t>ской трилогии. Формирование личности юного героя повести, его стремление к нравственн</w:t>
      </w:r>
      <w:r w:rsidRPr="00A94B3F">
        <w:t>о</w:t>
      </w:r>
      <w:r w:rsidRPr="00A94B3F">
        <w:t>му обновлению. Духовный конфликт героя с окружающей его средой и собственными недо</w:t>
      </w:r>
      <w:r w:rsidRPr="00A94B3F">
        <w:t>с</w:t>
      </w:r>
      <w:r w:rsidRPr="00A94B3F">
        <w:t>татками: самолюбованием, тщеслав</w:t>
      </w:r>
      <w:r w:rsidRPr="00A94B3F">
        <w:t>и</w:t>
      </w:r>
      <w:r w:rsidRPr="00A94B3F">
        <w:t>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center"/>
        <w:rPr>
          <w:b/>
        </w:rPr>
      </w:pPr>
      <w:r w:rsidRPr="00A94B3F">
        <w:rPr>
          <w:b/>
        </w:rPr>
        <w:t>РУССК</w:t>
      </w:r>
      <w:r w:rsidR="0056187B" w:rsidRPr="00A94B3F">
        <w:rPr>
          <w:b/>
        </w:rPr>
        <w:t>АЯ</w:t>
      </w:r>
      <w:r w:rsidRPr="00A94B3F">
        <w:rPr>
          <w:b/>
        </w:rPr>
        <w:t xml:space="preserve"> ЛИТЕРАТУР</w:t>
      </w:r>
      <w:r w:rsidR="0056187B" w:rsidRPr="00A94B3F">
        <w:rPr>
          <w:b/>
        </w:rPr>
        <w:t>А</w:t>
      </w:r>
      <w:r w:rsidRPr="00A94B3F">
        <w:rPr>
          <w:b/>
        </w:rPr>
        <w:t xml:space="preserve"> </w:t>
      </w:r>
      <w:r w:rsidR="0056187B" w:rsidRPr="00A94B3F">
        <w:rPr>
          <w:b/>
        </w:rPr>
        <w:t>20</w:t>
      </w:r>
      <w:r w:rsidRPr="00A94B3F">
        <w:rPr>
          <w:b/>
        </w:rPr>
        <w:t xml:space="preserve"> ВЕКА</w:t>
      </w:r>
      <w:r w:rsidR="0056187B" w:rsidRPr="00A94B3F">
        <w:rPr>
          <w:b/>
        </w:rPr>
        <w:t xml:space="preserve"> (27Ч)</w:t>
      </w:r>
    </w:p>
    <w:p w:rsidR="00671175" w:rsidRPr="00A94B3F" w:rsidRDefault="00671175" w:rsidP="00A94B3F">
      <w:pPr>
        <w:contextualSpacing/>
        <w:jc w:val="both"/>
      </w:pPr>
      <w:r w:rsidRPr="00A94B3F">
        <w:t>Богатство и разнообразие жанров и направлений русской литературы XX века.</w:t>
      </w:r>
      <w:r w:rsidR="0056187B" w:rsidRPr="00A94B3F">
        <w:t xml:space="preserve"> </w:t>
      </w:r>
      <w:r w:rsidRPr="00A94B3F">
        <w:t>Беседа о ра</w:t>
      </w:r>
      <w:r w:rsidRPr="00A94B3F">
        <w:t>з</w:t>
      </w:r>
      <w:r w:rsidRPr="00A94B3F">
        <w:t>нообразии видов и жанров прозаических произведений XX века, о ведущих прозаиках России.</w:t>
      </w:r>
    </w:p>
    <w:p w:rsidR="00F231B2" w:rsidRPr="00A94B3F" w:rsidRDefault="0056187B" w:rsidP="00A94B3F">
      <w:pPr>
        <w:contextualSpacing/>
        <w:jc w:val="both"/>
        <w:rPr>
          <w:b/>
        </w:rPr>
      </w:pPr>
      <w:r w:rsidRPr="00A94B3F">
        <w:rPr>
          <w:b/>
        </w:rPr>
        <w:t xml:space="preserve">Из русской </w:t>
      </w:r>
      <w:r w:rsidR="00F231B2" w:rsidRPr="00A94B3F">
        <w:rPr>
          <w:b/>
        </w:rPr>
        <w:t>прозы</w:t>
      </w:r>
      <w:r w:rsidRPr="00A94B3F">
        <w:rPr>
          <w:b/>
        </w:rPr>
        <w:t xml:space="preserve"> XX века</w:t>
      </w:r>
      <w:r w:rsidR="00F231B2" w:rsidRPr="00A94B3F">
        <w:rPr>
          <w:b/>
        </w:rPr>
        <w:t>:</w:t>
      </w:r>
    </w:p>
    <w:p w:rsidR="00671175" w:rsidRPr="00A94B3F" w:rsidRDefault="00671175" w:rsidP="00A94B3F">
      <w:pPr>
        <w:contextualSpacing/>
        <w:jc w:val="both"/>
        <w:rPr>
          <w:b/>
        </w:rPr>
      </w:pPr>
      <w:r w:rsidRPr="00A94B3F">
        <w:rPr>
          <w:b/>
        </w:rPr>
        <w:t>Иван Алексеевич Бунин.</w:t>
      </w:r>
      <w:r w:rsidRPr="00A94B3F">
        <w:t xml:space="preserve"> Слово о писателе.</w:t>
      </w:r>
      <w:r w:rsidR="0056187B" w:rsidRPr="00A94B3F">
        <w:t xml:space="preserve"> </w:t>
      </w:r>
      <w:r w:rsidRPr="00A94B3F">
        <w:t>Рассказ «Темные аллеи». Печальная история любви людей из разных социальных слоев. «Поэзия» и «проза» русской усадьбы. Лиризм п</w:t>
      </w:r>
      <w:r w:rsidRPr="00A94B3F">
        <w:t>о</w:t>
      </w:r>
      <w:r w:rsidRPr="00A94B3F">
        <w:t>вествования.</w:t>
      </w:r>
    </w:p>
    <w:p w:rsidR="0056187B" w:rsidRPr="00A94B3F" w:rsidRDefault="0056187B" w:rsidP="00A94B3F">
      <w:pPr>
        <w:contextualSpacing/>
        <w:jc w:val="both"/>
      </w:pPr>
    </w:p>
    <w:p w:rsidR="0056187B" w:rsidRPr="00A94B3F" w:rsidRDefault="0056187B" w:rsidP="00A94B3F">
      <w:pPr>
        <w:contextualSpacing/>
        <w:jc w:val="both"/>
      </w:pPr>
      <w:r w:rsidRPr="00A94B3F">
        <w:rPr>
          <w:b/>
        </w:rPr>
        <w:lastRenderedPageBreak/>
        <w:t xml:space="preserve">Максим Горький. </w:t>
      </w:r>
      <w:r w:rsidRPr="00A94B3F">
        <w:t>Слово о писателе.</w:t>
      </w:r>
      <w:r w:rsidRPr="00A94B3F">
        <w:rPr>
          <w:b/>
        </w:rPr>
        <w:t xml:space="preserve"> </w:t>
      </w:r>
      <w:r w:rsidRPr="00A94B3F">
        <w:t>Раннее творчество писателя. Романтизм в рассказе «М</w:t>
      </w:r>
      <w:r w:rsidRPr="00A94B3F">
        <w:t>а</w:t>
      </w:r>
      <w:r w:rsidRPr="00A94B3F">
        <w:t>кар Чудра»</w:t>
      </w:r>
    </w:p>
    <w:p w:rsidR="0056187B" w:rsidRPr="00A94B3F" w:rsidRDefault="0056187B" w:rsidP="00A94B3F">
      <w:pPr>
        <w:contextualSpacing/>
        <w:jc w:val="both"/>
      </w:pPr>
      <w:r w:rsidRPr="00A94B3F">
        <w:rPr>
          <w:i/>
        </w:rPr>
        <w:t xml:space="preserve">Вн/чт. </w:t>
      </w:r>
      <w:r w:rsidRPr="00A94B3F">
        <w:t>Автобиографическая трилогия «Детство», «Мои университеты», «В л</w:t>
      </w:r>
      <w:r w:rsidRPr="00A94B3F">
        <w:t>ю</w:t>
      </w:r>
      <w:r w:rsidRPr="00A94B3F">
        <w:t>дях».</w:t>
      </w:r>
    </w:p>
    <w:p w:rsidR="0056187B" w:rsidRPr="00A94B3F" w:rsidRDefault="0056187B" w:rsidP="00A94B3F">
      <w:pPr>
        <w:contextualSpacing/>
        <w:jc w:val="both"/>
      </w:pPr>
    </w:p>
    <w:p w:rsidR="0056187B" w:rsidRPr="00A94B3F" w:rsidRDefault="00671175" w:rsidP="00A94B3F">
      <w:pPr>
        <w:contextualSpacing/>
        <w:jc w:val="both"/>
      </w:pPr>
      <w:r w:rsidRPr="00A94B3F">
        <w:rPr>
          <w:b/>
        </w:rPr>
        <w:t>Михаил Афанасьевич Булгаков.</w:t>
      </w:r>
      <w:r w:rsidRPr="00A94B3F">
        <w:t xml:space="preserve"> Слово о писателе.</w:t>
      </w:r>
      <w:r w:rsidR="0056187B" w:rsidRPr="00A94B3F">
        <w:t xml:space="preserve"> </w:t>
      </w:r>
      <w:r w:rsidRPr="00A94B3F">
        <w:t>Повесть «Собачье сердце». История со</w:t>
      </w:r>
      <w:r w:rsidRPr="00A94B3F">
        <w:t>з</w:t>
      </w:r>
      <w:r w:rsidRPr="00A94B3F">
        <w:t>дания и судьба повести. Смысл названия. Система образов произведения. Умственная, нравс</w:t>
      </w:r>
      <w:r w:rsidRPr="00A94B3F">
        <w:t>т</w:t>
      </w:r>
      <w:r w:rsidRPr="00A94B3F">
        <w:t>венная, духовная недоразвитость — основа живучести «шариковщины», «швондерства». П</w:t>
      </w:r>
      <w:r w:rsidRPr="00A94B3F">
        <w:t>о</w:t>
      </w:r>
      <w:r w:rsidRPr="00A94B3F">
        <w:t>этика Булгакова-сатирика. Прием гротеска в повести.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Художественная условность, фантастика, сатира (развитие понятий).</w:t>
      </w:r>
    </w:p>
    <w:p w:rsidR="00671175" w:rsidRPr="00A94B3F" w:rsidRDefault="00671175" w:rsidP="00A94B3F">
      <w:pPr>
        <w:contextualSpacing/>
        <w:jc w:val="both"/>
      </w:pPr>
    </w:p>
    <w:p w:rsidR="0056187B" w:rsidRPr="00A94B3F" w:rsidRDefault="00671175" w:rsidP="00A94B3F">
      <w:pPr>
        <w:contextualSpacing/>
        <w:jc w:val="both"/>
      </w:pPr>
      <w:r w:rsidRPr="00A94B3F">
        <w:rPr>
          <w:b/>
        </w:rPr>
        <w:t>Михаил Александрович Шолохов.</w:t>
      </w:r>
      <w:r w:rsidRPr="00A94B3F">
        <w:t xml:space="preserve"> Слово о писателе.</w:t>
      </w:r>
      <w:r w:rsidR="0056187B" w:rsidRPr="00A94B3F">
        <w:t xml:space="preserve"> </w:t>
      </w:r>
      <w:r w:rsidRPr="00A94B3F">
        <w:t>Рассказ «Судьба человека». Смысл н</w:t>
      </w:r>
      <w:r w:rsidRPr="00A94B3F">
        <w:t>а</w:t>
      </w:r>
      <w:r w:rsidRPr="00A94B3F">
        <w:t>звания рассказа. Судьба Родины и судьба человека. Композиция рассказа. Образ Андрея С</w:t>
      </w:r>
      <w:r w:rsidRPr="00A94B3F">
        <w:t>о</w:t>
      </w:r>
      <w:r w:rsidRPr="00A94B3F">
        <w:t>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</w:t>
      </w:r>
      <w:r w:rsidRPr="00A94B3F">
        <w:t>. Реализм в художественной литературе. Реалистическая типизация (у</w:t>
      </w:r>
      <w:r w:rsidRPr="00A94B3F">
        <w:t>г</w:t>
      </w:r>
      <w:r w:rsidRPr="00A94B3F">
        <w:t>лубление понятия).</w:t>
      </w:r>
    </w:p>
    <w:p w:rsidR="00671175" w:rsidRPr="00A94B3F" w:rsidRDefault="00671175" w:rsidP="00A94B3F">
      <w:pPr>
        <w:contextualSpacing/>
        <w:jc w:val="both"/>
      </w:pPr>
    </w:p>
    <w:p w:rsidR="0056187B" w:rsidRPr="00A94B3F" w:rsidRDefault="00671175" w:rsidP="00A94B3F">
      <w:pPr>
        <w:contextualSpacing/>
        <w:jc w:val="both"/>
      </w:pPr>
      <w:r w:rsidRPr="00A94B3F">
        <w:rPr>
          <w:b/>
        </w:rPr>
        <w:t>Александр Исаевич Солженицын.</w:t>
      </w:r>
      <w:r w:rsidRPr="00A94B3F">
        <w:t xml:space="preserve"> Слово о писателе. Рассказ «Матренин двор». Образ пр</w:t>
      </w:r>
      <w:r w:rsidRPr="00A94B3F">
        <w:t>а</w:t>
      </w:r>
      <w:r w:rsidRPr="00A94B3F">
        <w:t>ведницы. Трагизм судьбы героини. Жизненная основа притчи.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Притча (углубление понятия).</w:t>
      </w:r>
    </w:p>
    <w:p w:rsidR="00671175" w:rsidRPr="00A94B3F" w:rsidRDefault="00671175" w:rsidP="00A94B3F">
      <w:pPr>
        <w:contextualSpacing/>
        <w:jc w:val="both"/>
      </w:pPr>
    </w:p>
    <w:p w:rsidR="00F231B2" w:rsidRPr="00A94B3F" w:rsidRDefault="00671175" w:rsidP="00A94B3F">
      <w:pPr>
        <w:contextualSpacing/>
        <w:jc w:val="both"/>
        <w:rPr>
          <w:b/>
        </w:rPr>
      </w:pPr>
      <w:r w:rsidRPr="00A94B3F">
        <w:rPr>
          <w:b/>
        </w:rPr>
        <w:t>Из русской поэзии XX века</w:t>
      </w:r>
      <w:r w:rsidR="00F231B2" w:rsidRPr="00A94B3F">
        <w:rPr>
          <w:b/>
        </w:rPr>
        <w:t xml:space="preserve">. </w:t>
      </w:r>
      <w:r w:rsidRPr="00A94B3F">
        <w:t>Общий обзор и изучение одной из монографических тем (по в</w:t>
      </w:r>
      <w:r w:rsidRPr="00A94B3F">
        <w:t>ы</w:t>
      </w:r>
      <w:r w:rsidRPr="00A94B3F">
        <w:t>бору учителя). Поэзия Серебряного века. Многообразие направлений, жанров, видов лирич</w:t>
      </w:r>
      <w:r w:rsidRPr="00A94B3F">
        <w:t>е</w:t>
      </w:r>
      <w:r w:rsidRPr="00A94B3F">
        <w:t>ской поэзии. Вершинные явления русской поэзии XX века.</w:t>
      </w:r>
    </w:p>
    <w:p w:rsidR="00F231B2" w:rsidRPr="00A94B3F" w:rsidRDefault="00F231B2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  <w:rPr>
          <w:b/>
        </w:rPr>
      </w:pPr>
      <w:r w:rsidRPr="00A94B3F">
        <w:rPr>
          <w:b/>
        </w:rPr>
        <w:t>Александр Александрович Блок.</w:t>
      </w:r>
      <w:r w:rsidRPr="00A94B3F">
        <w:t xml:space="preserve"> Слово о поэте.</w:t>
      </w:r>
      <w:r w:rsidR="00F231B2" w:rsidRPr="00A94B3F">
        <w:rPr>
          <w:b/>
        </w:rPr>
        <w:t xml:space="preserve"> </w:t>
      </w:r>
      <w:r w:rsidRPr="00A94B3F">
        <w:t>«Ветер принес издалека...», «Заклятие о</w:t>
      </w:r>
      <w:r w:rsidRPr="00A94B3F">
        <w:t>г</w:t>
      </w:r>
      <w:r w:rsidRPr="00A94B3F">
        <w:t>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</w:t>
      </w:r>
      <w:r w:rsidRPr="00A94B3F">
        <w:t>о</w:t>
      </w:r>
      <w:r w:rsidRPr="00A94B3F">
        <w:t>никновенное чувство Родины. Своеобразие лирических интонаций Блока. Образы и ритмы п</w:t>
      </w:r>
      <w:r w:rsidRPr="00A94B3F">
        <w:t>о</w:t>
      </w:r>
      <w:r w:rsidRPr="00A94B3F">
        <w:t>эта.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rPr>
          <w:b/>
        </w:rPr>
        <w:t>Сергей Александрович Есенин.</w:t>
      </w:r>
      <w:r w:rsidRPr="00A94B3F">
        <w:t xml:space="preserve"> Слово о поэте.</w:t>
      </w:r>
      <w:r w:rsidR="00F231B2" w:rsidRPr="00A94B3F">
        <w:t xml:space="preserve"> </w:t>
      </w:r>
      <w:r w:rsidRPr="00A94B3F">
        <w:t>«Вот уж вечер...», «Той ты, Русь моя ро</w:t>
      </w:r>
      <w:r w:rsidRPr="00A94B3F">
        <w:t>д</w:t>
      </w:r>
      <w:r w:rsidRPr="00A94B3F">
        <w:t>ная...», «Край ты мой заброшенный...», «Разбуди меня завтра рано...», «Отговорила роща зол</w:t>
      </w:r>
      <w:r w:rsidRPr="00A94B3F">
        <w:t>о</w:t>
      </w:r>
      <w:r w:rsidRPr="00A94B3F">
        <w:t>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rPr>
          <w:b/>
        </w:rPr>
        <w:t>Владимир Владимирович Маяковский.</w:t>
      </w:r>
      <w:r w:rsidRPr="00A94B3F">
        <w:t xml:space="preserve"> Слово о поэте.</w:t>
      </w:r>
      <w:r w:rsidR="00F231B2" w:rsidRPr="00A94B3F">
        <w:t xml:space="preserve"> </w:t>
      </w:r>
      <w:r w:rsidRPr="00A94B3F">
        <w:t>«Послушайте!» и другие стихотв</w:t>
      </w:r>
      <w:r w:rsidRPr="00A94B3F">
        <w:t>о</w:t>
      </w:r>
      <w:r w:rsidRPr="00A94B3F">
        <w:t xml:space="preserve">рения </w:t>
      </w:r>
      <w:r w:rsidR="00F231B2" w:rsidRPr="00A94B3F">
        <w:t xml:space="preserve">из раннего творчества поэта </w:t>
      </w:r>
      <w:r w:rsidRPr="00A94B3F">
        <w:t>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F231B2" w:rsidRPr="00A94B3F" w:rsidRDefault="00F231B2" w:rsidP="00A94B3F">
      <w:pPr>
        <w:contextualSpacing/>
        <w:jc w:val="both"/>
      </w:pPr>
      <w:r w:rsidRPr="00A94B3F">
        <w:t>«Громада</w:t>
      </w:r>
      <w:r w:rsidRPr="00A94B3F">
        <w:rPr>
          <w:b/>
        </w:rPr>
        <w:t xml:space="preserve"> –</w:t>
      </w:r>
      <w:r w:rsidRPr="00A94B3F">
        <w:t xml:space="preserve"> любовь» и «громада – ненависть» в лирике Маяковского. Любовная лирика поэта.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rPr>
          <w:b/>
        </w:rPr>
        <w:t>Марина Ивановна Цветаева</w:t>
      </w:r>
      <w:r w:rsidRPr="00A94B3F">
        <w:t>. Слово о поэте. «Идешь, на меня похожий...», «Б</w:t>
      </w:r>
      <w:r w:rsidRPr="00A94B3F">
        <w:t>а</w:t>
      </w:r>
      <w:r w:rsidRPr="00A94B3F">
        <w:t>бушке», «Мне нравится, что вы больны не мной...», «С большою нежностью — потому...», «Откуда такая нежность?..», «Стихи о Москве». Стихотворения о поэзии, о любви. Особенности поэтики Цветаевой. Традиции и новаторство в тво</w:t>
      </w:r>
      <w:r w:rsidRPr="00A94B3F">
        <w:t>р</w:t>
      </w:r>
      <w:r w:rsidRPr="00A94B3F">
        <w:t>ческих поисках поэта.</w:t>
      </w:r>
    </w:p>
    <w:p w:rsidR="00671175" w:rsidRPr="00A94B3F" w:rsidRDefault="00671175" w:rsidP="00A94B3F">
      <w:pPr>
        <w:contextualSpacing/>
        <w:jc w:val="both"/>
      </w:pPr>
    </w:p>
    <w:p w:rsidR="00F231B2" w:rsidRPr="00A94B3F" w:rsidRDefault="00671175" w:rsidP="00A94B3F">
      <w:pPr>
        <w:contextualSpacing/>
        <w:jc w:val="both"/>
      </w:pPr>
      <w:r w:rsidRPr="00A94B3F">
        <w:rPr>
          <w:b/>
        </w:rPr>
        <w:t>Николай Алексеевич Заболоцкий</w:t>
      </w:r>
      <w:r w:rsidRPr="00A94B3F">
        <w:t>. Слово о поэте.</w:t>
      </w:r>
      <w:r w:rsidR="00F231B2" w:rsidRPr="00A94B3F">
        <w:t xml:space="preserve"> </w:t>
      </w:r>
      <w:r w:rsidRPr="00A94B3F">
        <w:t>«Я не ищу гармонии в пр</w:t>
      </w:r>
      <w:r w:rsidRPr="00A94B3F">
        <w:t>и</w:t>
      </w:r>
      <w:r w:rsidRPr="00A94B3F">
        <w:t>роде...», «Где-то в поле возле Магадана...», «Можжевеловый куст». Стихотворения о человеке и природе. Ф</w:t>
      </w:r>
      <w:r w:rsidRPr="00A94B3F">
        <w:t>и</w:t>
      </w:r>
      <w:r w:rsidRPr="00A94B3F">
        <w:t>лософская глубина обобщений поэта-мыслителя.</w:t>
      </w:r>
    </w:p>
    <w:p w:rsidR="00671175" w:rsidRPr="00A94B3F" w:rsidRDefault="00671175" w:rsidP="00A94B3F">
      <w:pPr>
        <w:contextualSpacing/>
        <w:jc w:val="both"/>
      </w:pPr>
      <w:r w:rsidRPr="00A94B3F">
        <w:rPr>
          <w:b/>
        </w:rPr>
        <w:t>Анна Андреевна Ахматова</w:t>
      </w:r>
      <w:r w:rsidRPr="00A94B3F">
        <w:t>. Слово о поэте.</w:t>
      </w:r>
      <w:r w:rsidR="00F231B2" w:rsidRPr="00A94B3F">
        <w:t xml:space="preserve"> </w:t>
      </w:r>
      <w:r w:rsidRPr="00A94B3F">
        <w:t>Стихотворные произведения из книг «Четки», «Белая стая», «Вечер», «Подорожник», «АИИО И0М1Ш», «Тростник», «Бег времени». Траг</w:t>
      </w:r>
      <w:r w:rsidRPr="00A94B3F">
        <w:t>и</w:t>
      </w:r>
      <w:r w:rsidRPr="00A94B3F">
        <w:lastRenderedPageBreak/>
        <w:t>ческие интонации в любовной лирике Ахматовой. Стих</w:t>
      </w:r>
      <w:r w:rsidRPr="00A94B3F">
        <w:t>о</w:t>
      </w:r>
      <w:r w:rsidRPr="00A94B3F">
        <w:t>творения о любви, о поэте и поэзии. Особенности поэтики ахматовских стих</w:t>
      </w:r>
      <w:r w:rsidRPr="00A94B3F">
        <w:t>о</w:t>
      </w:r>
      <w:r w:rsidRPr="00A94B3F">
        <w:t>творений.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rPr>
          <w:b/>
        </w:rPr>
        <w:t>Борис Леонидович Пастернак.</w:t>
      </w:r>
      <w:r w:rsidRPr="00A94B3F">
        <w:t xml:space="preserve"> Слово о поэте.</w:t>
      </w:r>
      <w:r w:rsidR="00F231B2" w:rsidRPr="00A94B3F">
        <w:t xml:space="preserve"> </w:t>
      </w:r>
      <w:r w:rsidRPr="00A94B3F">
        <w:t>«Красавица моя, вся стать...», «Перемена», «Весна в лесу», «Любить иных тяжелый крест...». Философская глубина лирики Б. Пастерн</w:t>
      </w:r>
      <w:r w:rsidRPr="00A94B3F">
        <w:t>а</w:t>
      </w:r>
      <w:r w:rsidRPr="00A94B3F">
        <w:t>ка. Одухотворенная предметность пастернаковской поэзии. Приобщение вечных тем к совр</w:t>
      </w:r>
      <w:r w:rsidRPr="00A94B3F">
        <w:t>е</w:t>
      </w:r>
      <w:r w:rsidRPr="00A94B3F">
        <w:t>менности в стихах о природе и любви.</w:t>
      </w:r>
    </w:p>
    <w:p w:rsidR="00671175" w:rsidRPr="00A94B3F" w:rsidRDefault="00671175" w:rsidP="00A94B3F">
      <w:pPr>
        <w:contextualSpacing/>
        <w:jc w:val="both"/>
      </w:pPr>
    </w:p>
    <w:p w:rsidR="00F231B2" w:rsidRPr="00A94B3F" w:rsidRDefault="00671175" w:rsidP="00A94B3F">
      <w:pPr>
        <w:contextualSpacing/>
        <w:jc w:val="both"/>
      </w:pPr>
      <w:r w:rsidRPr="00A94B3F">
        <w:rPr>
          <w:b/>
        </w:rPr>
        <w:t>Александр Трифонович Твардовский.</w:t>
      </w:r>
      <w:r w:rsidRPr="00A94B3F">
        <w:t xml:space="preserve"> Слово о поэте.</w:t>
      </w:r>
      <w:r w:rsidR="00F231B2" w:rsidRPr="00A94B3F">
        <w:t xml:space="preserve"> </w:t>
      </w:r>
      <w:r w:rsidRPr="00A94B3F">
        <w:t>«Урожай», «Родное», «Весенние строчки», «Матери», «Страна Муравия» (отрывки из поэмы). Стихотворения о Родине, о пр</w:t>
      </w:r>
      <w:r w:rsidRPr="00A94B3F">
        <w:t>и</w:t>
      </w:r>
      <w:r w:rsidRPr="00A94B3F">
        <w:t>роде. Интонация и стиль стихотворений.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Силлаботоническая и тоническая системы стихосложения. Виды рифм. Способы рифмовки (углубление представлений).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  <w:rPr>
          <w:b/>
        </w:rPr>
      </w:pPr>
      <w:r w:rsidRPr="00A94B3F">
        <w:rPr>
          <w:b/>
        </w:rPr>
        <w:t>Песни и романсы на стихи поэтов XIX—XX веков</w:t>
      </w:r>
      <w:r w:rsidR="00F231B2" w:rsidRPr="00A94B3F">
        <w:rPr>
          <w:b/>
        </w:rPr>
        <w:t xml:space="preserve">. </w:t>
      </w:r>
      <w:r w:rsidRPr="00A94B3F">
        <w:t>Н. Языков. «Пловец» («Нелюдимо наше море...»); В. Соллогуб. «Серенада» («Закинув плащ, с гитарой под рукой...»); Н. Некрасов. «Тройка» («Что ты жадно глядишь на дорогу...»); А. Вертинский. «Доченьки»; Н. Заболоцкий. «В этой роще березовой...». Романсы и песни как синтетический жанр, посредством словесн</w:t>
      </w:r>
      <w:r w:rsidRPr="00A94B3F">
        <w:t>о</w:t>
      </w:r>
      <w:r w:rsidRPr="00A94B3F">
        <w:t>го и музыкального иску</w:t>
      </w:r>
      <w:r w:rsidRPr="00A94B3F">
        <w:t>с</w:t>
      </w:r>
      <w:r w:rsidRPr="00A94B3F">
        <w:t>ства выражающий переживания, мысли, настроения человека.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center"/>
        <w:rPr>
          <w:b/>
        </w:rPr>
      </w:pPr>
      <w:r w:rsidRPr="00A94B3F">
        <w:rPr>
          <w:b/>
        </w:rPr>
        <w:t>ЗАРУБЕЖН</w:t>
      </w:r>
      <w:r w:rsidR="00F231B2" w:rsidRPr="00A94B3F">
        <w:rPr>
          <w:b/>
        </w:rPr>
        <w:t>АЯ</w:t>
      </w:r>
      <w:r w:rsidRPr="00A94B3F">
        <w:rPr>
          <w:b/>
        </w:rPr>
        <w:t xml:space="preserve"> ЛИТЕРАТУР</w:t>
      </w:r>
      <w:r w:rsidR="00F231B2" w:rsidRPr="00A94B3F">
        <w:rPr>
          <w:b/>
        </w:rPr>
        <w:t>А (3Ч)</w:t>
      </w:r>
    </w:p>
    <w:p w:rsidR="00671175" w:rsidRPr="00A94B3F" w:rsidRDefault="00F231B2" w:rsidP="00A94B3F">
      <w:pPr>
        <w:contextualSpacing/>
        <w:jc w:val="both"/>
      </w:pPr>
      <w:r w:rsidRPr="00A94B3F">
        <w:t xml:space="preserve"> </w:t>
      </w:r>
      <w:r w:rsidR="00671175" w:rsidRPr="00A94B3F">
        <w:rPr>
          <w:b/>
        </w:rPr>
        <w:t>Данте Алигьери.</w:t>
      </w:r>
      <w:r w:rsidR="00671175" w:rsidRPr="00A94B3F">
        <w:t xml:space="preserve"> Слово о поэте.</w:t>
      </w:r>
      <w:r w:rsidRPr="00A94B3F">
        <w:t xml:space="preserve"> </w:t>
      </w:r>
      <w:r w:rsidR="00671175" w:rsidRPr="00A94B3F">
        <w:t>«Божественная комедия» (фрагменты). Мн</w:t>
      </w:r>
      <w:r w:rsidR="00671175" w:rsidRPr="00A94B3F">
        <w:t>о</w:t>
      </w:r>
      <w:r w:rsidR="00671175" w:rsidRPr="00A94B3F">
        <w:t>жественность смыслов поэмы: буквальный (изображение загробного мира), а</w:t>
      </w:r>
      <w:r w:rsidR="00671175" w:rsidRPr="00A94B3F">
        <w:t>л</w:t>
      </w:r>
      <w:r w:rsidR="00671175" w:rsidRPr="00A94B3F">
        <w:t>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</w:t>
      </w:r>
      <w:r w:rsidR="00671175" w:rsidRPr="00A94B3F">
        <w:t>и</w:t>
      </w:r>
      <w:r w:rsidR="00671175" w:rsidRPr="00A94B3F">
        <w:t>ре за земные дела), мистический (интуитивное постижение божественной идеи через воспр</w:t>
      </w:r>
      <w:r w:rsidR="00671175" w:rsidRPr="00A94B3F">
        <w:t>и</w:t>
      </w:r>
      <w:r w:rsidR="00671175" w:rsidRPr="00A94B3F">
        <w:t>ятие красоты поэзии как божественного языка, хотя и сотворенного земным человеком, раз</w:t>
      </w:r>
      <w:r w:rsidR="00671175" w:rsidRPr="00A94B3F">
        <w:t>у</w:t>
      </w:r>
      <w:r w:rsidR="00671175" w:rsidRPr="00A94B3F">
        <w:t>мом поэта). Универсально-философский характер поэмы.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rPr>
          <w:b/>
        </w:rPr>
        <w:t>Уильям Шекспир.</w:t>
      </w:r>
      <w:r w:rsidRPr="00A94B3F">
        <w:t xml:space="preserve"> Краткие сведения о жизни и творчестве Шекспира. Характеристики гум</w:t>
      </w:r>
      <w:r w:rsidRPr="00A94B3F">
        <w:t>а</w:t>
      </w:r>
      <w:r w:rsidRPr="00A94B3F">
        <w:t>низма эпохи Возрождения.</w:t>
      </w:r>
      <w:r w:rsidR="00F231B2" w:rsidRPr="00A94B3F">
        <w:t xml:space="preserve"> </w:t>
      </w:r>
      <w:r w:rsidRPr="00A94B3F">
        <w:t>«Гамлет» (обзор с чтением отдельных сцен по выбору учителя, н</w:t>
      </w:r>
      <w:r w:rsidRPr="00A94B3F">
        <w:t>а</w:t>
      </w:r>
      <w:r w:rsidRPr="00A94B3F">
        <w:t>пример: монологи Гамлета из сцены пятой (1-й акт), сцены первой (3-й акт), сцены четвертой</w:t>
      </w:r>
    </w:p>
    <w:p w:rsidR="00671175" w:rsidRPr="00A94B3F" w:rsidRDefault="00671175" w:rsidP="00A94B3F">
      <w:pPr>
        <w:contextualSpacing/>
        <w:jc w:val="both"/>
      </w:pPr>
    </w:p>
    <w:p w:rsidR="00F231B2" w:rsidRPr="00A94B3F" w:rsidRDefault="00671175" w:rsidP="00A94B3F">
      <w:pPr>
        <w:contextualSpacing/>
        <w:jc w:val="both"/>
      </w:pPr>
      <w:r w:rsidRPr="00A94B3F">
        <w:t>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</w:t>
      </w:r>
      <w:r w:rsidRPr="00A94B3F">
        <w:t>н</w:t>
      </w:r>
      <w:r w:rsidRPr="00A94B3F">
        <w:t>фликте с реальным миром «расшатавшегося века». Трагизм любви Гамлета и Офелии. Фил</w:t>
      </w:r>
      <w:r w:rsidRPr="00A94B3F">
        <w:t>о</w:t>
      </w:r>
      <w:r w:rsidRPr="00A94B3F">
        <w:t>софская глубина трагедии «Гамлет». Га</w:t>
      </w:r>
      <w:r w:rsidRPr="00A94B3F">
        <w:t>м</w:t>
      </w:r>
      <w:r w:rsidRPr="00A94B3F">
        <w:t>лет как вечный образ мировой литературы. Шекспир и русская литература.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Трагедия как драматический жанр (углубление понятия).</w:t>
      </w:r>
    </w:p>
    <w:p w:rsidR="00671175" w:rsidRPr="00A94B3F" w:rsidRDefault="00671175" w:rsidP="00A94B3F">
      <w:pPr>
        <w:contextualSpacing/>
        <w:jc w:val="both"/>
      </w:pPr>
    </w:p>
    <w:p w:rsidR="00F231B2" w:rsidRPr="00A94B3F" w:rsidRDefault="00671175" w:rsidP="00A94B3F">
      <w:pPr>
        <w:contextualSpacing/>
        <w:jc w:val="both"/>
      </w:pPr>
      <w:r w:rsidRPr="00A94B3F">
        <w:rPr>
          <w:b/>
        </w:rPr>
        <w:t>Иоганн Вольфганг Гете</w:t>
      </w:r>
      <w:r w:rsidRPr="00A94B3F">
        <w:t>. Краткие сведения о жизни и творчестве Гете. Характеристика ос</w:t>
      </w:r>
      <w:r w:rsidRPr="00A94B3F">
        <w:t>о</w:t>
      </w:r>
      <w:r w:rsidRPr="00A94B3F">
        <w:t>бенностей эпохи Просвещения.</w:t>
      </w:r>
      <w:r w:rsidR="00F231B2" w:rsidRPr="00A94B3F">
        <w:t xml:space="preserve"> </w:t>
      </w:r>
      <w:r w:rsidRPr="00A94B3F">
        <w:t>«Фауст» (обзор с чтением отдел</w:t>
      </w:r>
      <w:r w:rsidRPr="00A94B3F">
        <w:t>ь</w:t>
      </w:r>
      <w:r w:rsidRPr="00A94B3F">
        <w:t>ных сцен по выбору учителя, например: «Пролог на небесах», «У городских ворот», «Кабинет Фауста», «Сад», «Ночь. Ул</w:t>
      </w:r>
      <w:r w:rsidRPr="00A94B3F">
        <w:t>и</w:t>
      </w:r>
      <w:r w:rsidRPr="00A94B3F">
        <w:t>ца перед домом Гретхен», «Тюрьма», последний монолог Фауста из второй части трагедии).</w:t>
      </w:r>
    </w:p>
    <w:p w:rsidR="00671175" w:rsidRPr="00A94B3F" w:rsidRDefault="00671175" w:rsidP="00A94B3F">
      <w:pPr>
        <w:contextualSpacing/>
        <w:jc w:val="both"/>
      </w:pPr>
      <w:r w:rsidRPr="00A94B3F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</w:t>
      </w:r>
      <w:r w:rsidRPr="00A94B3F">
        <w:t>е</w:t>
      </w:r>
      <w:r w:rsidRPr="00A94B3F">
        <w:t>ской личности Фауста и неверия, духа сомнения Мефистофеля. Поиски Фаустом справедлив</w:t>
      </w:r>
      <w:r w:rsidRPr="00A94B3F">
        <w:t>о</w:t>
      </w:r>
      <w:r w:rsidRPr="00A94B3F">
        <w:t>сти и разумного смысла жизни ч</w:t>
      </w:r>
      <w:r w:rsidRPr="00A94B3F">
        <w:t>е</w:t>
      </w:r>
      <w:r w:rsidRPr="00A94B3F">
        <w:t>ловечества. «Пролог на небесах» — ключ к основной идее трагедии. Смысл пр</w:t>
      </w:r>
      <w:r w:rsidRPr="00A94B3F">
        <w:t>о</w:t>
      </w:r>
      <w:r w:rsidRPr="00A94B3F">
        <w:t>тивопоставления Фауста и Вагнера, творчества и схоластической рутины. Тр</w:t>
      </w:r>
      <w:r w:rsidRPr="00A94B3F">
        <w:t>а</w:t>
      </w:r>
      <w:r w:rsidRPr="00A94B3F">
        <w:t>гизм любви Фауста и Гретхен.</w:t>
      </w:r>
    </w:p>
    <w:p w:rsidR="00671175" w:rsidRPr="00A94B3F" w:rsidRDefault="00671175" w:rsidP="00A94B3F">
      <w:pPr>
        <w:contextualSpacing/>
        <w:jc w:val="both"/>
      </w:pPr>
      <w:r w:rsidRPr="00A94B3F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</w:t>
      </w:r>
      <w:r w:rsidRPr="00A94B3F">
        <w:t>е</w:t>
      </w:r>
      <w:r w:rsidRPr="00A94B3F">
        <w:lastRenderedPageBreak/>
        <w:t>ментов условности и фантастики. Фауст как вечный образ мировой литературы. Гете и ру</w:t>
      </w:r>
      <w:r w:rsidRPr="00A94B3F">
        <w:t>с</w:t>
      </w:r>
      <w:r w:rsidRPr="00A94B3F">
        <w:t>ская литература.</w:t>
      </w:r>
    </w:p>
    <w:p w:rsidR="00671175" w:rsidRPr="00A94B3F" w:rsidRDefault="00671175" w:rsidP="00A94B3F">
      <w:pPr>
        <w:contextualSpacing/>
        <w:jc w:val="both"/>
      </w:pPr>
      <w:r w:rsidRPr="00A94B3F">
        <w:rPr>
          <w:i/>
        </w:rPr>
        <w:t>Теория литературы.</w:t>
      </w:r>
      <w:r w:rsidRPr="00A94B3F">
        <w:t xml:space="preserve"> Философско-драматическая поэма.</w:t>
      </w:r>
    </w:p>
    <w:p w:rsidR="00671175" w:rsidRPr="00A94B3F" w:rsidRDefault="00671175" w:rsidP="00A94B3F">
      <w:pPr>
        <w:contextualSpacing/>
        <w:jc w:val="both"/>
      </w:pPr>
    </w:p>
    <w:p w:rsidR="00F231B2" w:rsidRPr="00A94B3F" w:rsidRDefault="00F231B2" w:rsidP="00A94B3F">
      <w:pPr>
        <w:contextualSpacing/>
        <w:jc w:val="center"/>
      </w:pPr>
      <w:r w:rsidRPr="00A94B3F">
        <w:t>ПРОИЗВЕДЕНИЯ ДЛЯ ЗАУЧИВАНИЯ НАИЗУСТЬ:</w:t>
      </w:r>
    </w:p>
    <w:p w:rsidR="00F231B2" w:rsidRPr="00A94B3F" w:rsidRDefault="00F231B2" w:rsidP="00A94B3F">
      <w:pPr>
        <w:contextualSpacing/>
      </w:pPr>
    </w:p>
    <w:p w:rsidR="00671175" w:rsidRPr="00A94B3F" w:rsidRDefault="00671175" w:rsidP="00A94B3F">
      <w:pPr>
        <w:contextualSpacing/>
      </w:pPr>
      <w:r w:rsidRPr="00A94B3F">
        <w:t>Слово о полку Игореве (Вступление или «Плач Ярославны»).</w:t>
      </w:r>
    </w:p>
    <w:p w:rsidR="00671175" w:rsidRPr="00A94B3F" w:rsidRDefault="00671175" w:rsidP="00A94B3F">
      <w:pPr>
        <w:contextualSpacing/>
        <w:jc w:val="both"/>
      </w:pPr>
      <w:r w:rsidRPr="00A94B3F">
        <w:t>М.В. Ломоносов. Вечерние размышления о Божием величие при случае великого северного сияния (отрывок).</w:t>
      </w:r>
    </w:p>
    <w:p w:rsidR="00671175" w:rsidRPr="00A94B3F" w:rsidRDefault="00671175" w:rsidP="00A94B3F">
      <w:pPr>
        <w:contextualSpacing/>
        <w:jc w:val="both"/>
      </w:pPr>
      <w:r w:rsidRPr="00A94B3F">
        <w:t>Г.Р. Державин. Властителям и судиям. Памятник. (на выбор).</w:t>
      </w:r>
    </w:p>
    <w:p w:rsidR="00671175" w:rsidRPr="00A94B3F" w:rsidRDefault="00671175" w:rsidP="00A94B3F">
      <w:pPr>
        <w:contextualSpacing/>
        <w:jc w:val="both"/>
      </w:pPr>
      <w:r w:rsidRPr="00A94B3F">
        <w:t>Н.М. Карамзин. Осень.</w:t>
      </w:r>
    </w:p>
    <w:p w:rsidR="00671175" w:rsidRPr="00A94B3F" w:rsidRDefault="00671175" w:rsidP="00A94B3F">
      <w:pPr>
        <w:contextualSpacing/>
        <w:jc w:val="both"/>
      </w:pPr>
      <w:r w:rsidRPr="00A94B3F">
        <w:t>А.С. Грибоедов. Горе от ума (один из монологов Чацкого).</w:t>
      </w:r>
    </w:p>
    <w:p w:rsidR="00671175" w:rsidRPr="00A94B3F" w:rsidRDefault="00671175" w:rsidP="00A94B3F">
      <w:pPr>
        <w:contextualSpacing/>
        <w:jc w:val="both"/>
      </w:pPr>
      <w:r w:rsidRPr="00A94B3F">
        <w:t>А.С. Пушкин. К Чаадаеву. Анчар. Мадонна. Пророк. «Я вас любил…»</w:t>
      </w:r>
    </w:p>
    <w:p w:rsidR="00671175" w:rsidRPr="00A94B3F" w:rsidRDefault="00671175" w:rsidP="00A94B3F">
      <w:pPr>
        <w:contextualSpacing/>
        <w:jc w:val="both"/>
      </w:pPr>
      <w:r w:rsidRPr="00A94B3F">
        <w:t>«Евгений Онегин» (отрывок)</w:t>
      </w:r>
    </w:p>
    <w:p w:rsidR="00671175" w:rsidRPr="00A94B3F" w:rsidRDefault="00671175" w:rsidP="00A94B3F">
      <w:pPr>
        <w:contextualSpacing/>
        <w:jc w:val="both"/>
      </w:pPr>
      <w:r w:rsidRPr="00A94B3F">
        <w:t>М.Ю. Лермонтов. Смерть поэта. «И скучно и грустно…». Родина. Пророк. м</w:t>
      </w:r>
      <w:r w:rsidRPr="00A94B3F">
        <w:t>о</w:t>
      </w:r>
      <w:r w:rsidRPr="00A94B3F">
        <w:t>литва.</w:t>
      </w:r>
    </w:p>
    <w:p w:rsidR="00F231B2" w:rsidRPr="00A94B3F" w:rsidRDefault="00671175" w:rsidP="00A94B3F">
      <w:pPr>
        <w:contextualSpacing/>
        <w:jc w:val="both"/>
      </w:pPr>
      <w:r w:rsidRPr="00A94B3F">
        <w:t>А.А. Блок. «Ветер принес издалека…», «Ушла. Но гиацинты ждали», «О доблестях, о подв</w:t>
      </w:r>
      <w:r w:rsidRPr="00A94B3F">
        <w:t>и</w:t>
      </w:r>
      <w:r w:rsidRPr="00A94B3F">
        <w:t>гах, о славе…» (по выбору)</w:t>
      </w:r>
      <w:r w:rsidR="00F231B2" w:rsidRPr="00A94B3F">
        <w:t>.</w:t>
      </w:r>
    </w:p>
    <w:p w:rsidR="00671175" w:rsidRPr="00A94B3F" w:rsidRDefault="00671175" w:rsidP="00A94B3F">
      <w:pPr>
        <w:contextualSpacing/>
        <w:jc w:val="both"/>
      </w:pPr>
      <w:r w:rsidRPr="00A94B3F"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671175" w:rsidRPr="00A94B3F" w:rsidRDefault="00671175" w:rsidP="00A94B3F">
      <w:pPr>
        <w:contextualSpacing/>
        <w:jc w:val="both"/>
      </w:pPr>
      <w:r w:rsidRPr="00A94B3F">
        <w:t>В.В. Маяковский. Люблю (отрывок).</w:t>
      </w:r>
    </w:p>
    <w:p w:rsidR="00671175" w:rsidRPr="00A94B3F" w:rsidRDefault="00671175" w:rsidP="00A94B3F">
      <w:pPr>
        <w:contextualSpacing/>
        <w:jc w:val="both"/>
      </w:pPr>
      <w:r w:rsidRPr="00A94B3F">
        <w:t>М.И.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671175" w:rsidRPr="00A94B3F" w:rsidRDefault="00671175" w:rsidP="00A94B3F">
      <w:pPr>
        <w:contextualSpacing/>
        <w:jc w:val="both"/>
      </w:pPr>
      <w:r w:rsidRPr="00A94B3F">
        <w:t>Н.А. Заболоцкий. «Я не ищу гармонии в природе…», «Где-то в поле возле Магадана…». О красоте человеческих лиц. Можжевеловый куст. Завещание. (по в</w:t>
      </w:r>
      <w:r w:rsidRPr="00A94B3F">
        <w:t>ы</w:t>
      </w:r>
      <w:r w:rsidRPr="00A94B3F">
        <w:t>бору).</w:t>
      </w:r>
    </w:p>
    <w:p w:rsidR="00671175" w:rsidRPr="00A94B3F" w:rsidRDefault="00671175" w:rsidP="00A94B3F">
      <w:pPr>
        <w:contextualSpacing/>
        <w:jc w:val="both"/>
      </w:pPr>
      <w:r w:rsidRPr="00A94B3F">
        <w:t>А.А. Ахматова. Сероглазый король. Молитва. «Не с теми я, кто бросил землю…»»Что ты бр</w:t>
      </w:r>
      <w:r w:rsidRPr="00A94B3F">
        <w:t>о</w:t>
      </w:r>
      <w:r w:rsidRPr="00A94B3F">
        <w:t>дишь, неприкаянный…», Муза, «И упало каменное слово…» (по выбору).</w:t>
      </w:r>
    </w:p>
    <w:p w:rsidR="00671175" w:rsidRPr="00A94B3F" w:rsidRDefault="00671175" w:rsidP="00A94B3F">
      <w:pPr>
        <w:contextualSpacing/>
        <w:jc w:val="both"/>
      </w:pPr>
      <w:r w:rsidRPr="00A94B3F">
        <w:t xml:space="preserve">А.Т. Твардовский. Весенние строчки. «Земля! От влаги снеговой…» (Страна Муравия). «Я убит подо Ржевом…» (отрывок) </w:t>
      </w:r>
    </w:p>
    <w:p w:rsidR="00671175" w:rsidRPr="00A94B3F" w:rsidRDefault="00671175" w:rsidP="00A94B3F">
      <w:pPr>
        <w:contextualSpacing/>
        <w:jc w:val="both"/>
      </w:pPr>
    </w:p>
    <w:p w:rsidR="00F231B2" w:rsidRPr="00A94B3F" w:rsidRDefault="00F231B2" w:rsidP="00A94B3F">
      <w:pPr>
        <w:contextualSpacing/>
        <w:jc w:val="center"/>
      </w:pPr>
      <w:r w:rsidRPr="00A94B3F">
        <w:t>ПРОИЗВЕДЕНИЯ ДЛЯ САМОСТОЯТЕЛЬНОГО ЧТЕНИЯ:</w:t>
      </w:r>
    </w:p>
    <w:p w:rsidR="000017EF" w:rsidRPr="00A94B3F" w:rsidRDefault="000017EF" w:rsidP="00A94B3F">
      <w:pPr>
        <w:contextualSpacing/>
      </w:pPr>
    </w:p>
    <w:p w:rsidR="00671175" w:rsidRPr="00A94B3F" w:rsidRDefault="00671175" w:rsidP="00A94B3F">
      <w:pPr>
        <w:contextualSpacing/>
      </w:pPr>
      <w:r w:rsidRPr="00A94B3F">
        <w:t>Слово о полку Игореве. Повесть временных лет.</w:t>
      </w:r>
    </w:p>
    <w:p w:rsidR="00671175" w:rsidRPr="00A94B3F" w:rsidRDefault="00671175" w:rsidP="00A94B3F">
      <w:pPr>
        <w:contextualSpacing/>
        <w:jc w:val="both"/>
      </w:pPr>
      <w:r w:rsidRPr="00A94B3F">
        <w:t>Д. И. Фонвизин. Бригадир.</w:t>
      </w:r>
    </w:p>
    <w:p w:rsidR="000017EF" w:rsidRPr="00A94B3F" w:rsidRDefault="000017EF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Стихотворения М. В. Ломоносова, Г. Р. Державина, В. А. Жуковского, К. Ф. Р</w:t>
      </w:r>
      <w:r w:rsidRPr="00A94B3F">
        <w:t>ы</w:t>
      </w:r>
      <w:r w:rsidRPr="00A94B3F">
        <w:t xml:space="preserve">леева, К. Н. Батюшкова, Е. А. Баратынского. </w:t>
      </w:r>
    </w:p>
    <w:p w:rsidR="000017EF" w:rsidRPr="00A94B3F" w:rsidRDefault="000017EF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А. Н. Радищев. Путешествие из Петербурга в Москву.</w:t>
      </w:r>
    </w:p>
    <w:p w:rsidR="00671175" w:rsidRPr="00A94B3F" w:rsidRDefault="00671175" w:rsidP="00A94B3F">
      <w:pPr>
        <w:contextualSpacing/>
        <w:jc w:val="both"/>
      </w:pPr>
      <w:r w:rsidRPr="00A94B3F">
        <w:t>Н. М. Карамзин. История государства Российского.</w:t>
      </w:r>
    </w:p>
    <w:p w:rsidR="00671175" w:rsidRPr="00A94B3F" w:rsidRDefault="00671175" w:rsidP="00A94B3F">
      <w:pPr>
        <w:contextualSpacing/>
        <w:jc w:val="both"/>
      </w:pPr>
      <w:r w:rsidRPr="00A94B3F">
        <w:t>А. С. Пушкин. Стихотворения. Борис Годунов. Маленькие трагедии.</w:t>
      </w:r>
    </w:p>
    <w:p w:rsidR="00671175" w:rsidRPr="00A94B3F" w:rsidRDefault="00671175" w:rsidP="00A94B3F">
      <w:pPr>
        <w:contextualSpacing/>
        <w:jc w:val="both"/>
      </w:pPr>
      <w:r w:rsidRPr="00A94B3F">
        <w:t>М. Ю. Лермонтов. Стихотворения.</w:t>
      </w:r>
    </w:p>
    <w:p w:rsidR="00671175" w:rsidRPr="00A94B3F" w:rsidRDefault="00671175" w:rsidP="00A94B3F">
      <w:pPr>
        <w:contextualSpacing/>
        <w:jc w:val="both"/>
      </w:pPr>
      <w:r w:rsidRPr="00A94B3F">
        <w:t>Н. В. Гоголь. Петербургские повести.</w:t>
      </w:r>
    </w:p>
    <w:p w:rsidR="00671175" w:rsidRPr="00A94B3F" w:rsidRDefault="00671175" w:rsidP="00A94B3F">
      <w:pPr>
        <w:contextualSpacing/>
        <w:jc w:val="both"/>
      </w:pPr>
      <w:r w:rsidRPr="00A94B3F">
        <w:t>А. Н. Островский. Пьесы.</w:t>
      </w:r>
    </w:p>
    <w:p w:rsidR="000017EF" w:rsidRPr="00A94B3F" w:rsidRDefault="000017EF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Стихотворения Н. А. Некрасова, Ф. И. Тютчева, А. А. Фета, А. Н. Майкова, Я. П. Полонского.</w:t>
      </w:r>
    </w:p>
    <w:p w:rsidR="000017EF" w:rsidRPr="00A94B3F" w:rsidRDefault="000017EF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И. С. Тургенев. Ася. Первая любовь. Стихотворения.</w:t>
      </w:r>
    </w:p>
    <w:p w:rsidR="00671175" w:rsidRPr="00A94B3F" w:rsidRDefault="00671175" w:rsidP="00A94B3F">
      <w:pPr>
        <w:contextualSpacing/>
        <w:jc w:val="both"/>
      </w:pPr>
      <w:r w:rsidRPr="00A94B3F">
        <w:t>Л. Н. Толстой. Отрочество. Юность.</w:t>
      </w:r>
    </w:p>
    <w:p w:rsidR="00671175" w:rsidRPr="00A94B3F" w:rsidRDefault="00671175" w:rsidP="00A94B3F">
      <w:pPr>
        <w:contextualSpacing/>
        <w:jc w:val="both"/>
      </w:pPr>
      <w:r w:rsidRPr="00A94B3F">
        <w:t>Ф. М. Достоевский. Белые ночи.</w:t>
      </w:r>
    </w:p>
    <w:p w:rsidR="00671175" w:rsidRPr="00A94B3F" w:rsidRDefault="00671175" w:rsidP="00A94B3F">
      <w:pPr>
        <w:contextualSpacing/>
        <w:jc w:val="both"/>
      </w:pPr>
      <w:r w:rsidRPr="00A94B3F">
        <w:t>А. П. Чехов. Рассказы. Водевили.</w:t>
      </w:r>
    </w:p>
    <w:p w:rsidR="00671175" w:rsidRPr="00A94B3F" w:rsidRDefault="00671175" w:rsidP="00A94B3F">
      <w:pPr>
        <w:contextualSpacing/>
        <w:jc w:val="both"/>
      </w:pPr>
      <w:r w:rsidRPr="00A94B3F">
        <w:t>И. А. Бунин. Рассказы. Стихотворения. Жизнь Арсеньева.</w:t>
      </w:r>
    </w:p>
    <w:p w:rsidR="00671175" w:rsidRPr="00A94B3F" w:rsidRDefault="00671175" w:rsidP="00A94B3F">
      <w:pPr>
        <w:contextualSpacing/>
        <w:jc w:val="both"/>
      </w:pPr>
      <w:r w:rsidRPr="00A94B3F">
        <w:t>М. Горький. Мои университеты.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Стихотворения А. А. Блока, С. А. Есенина, В. В. Маяковского, М. И. Цветаевой, А. А. Ахм</w:t>
      </w:r>
      <w:r w:rsidRPr="00A94B3F">
        <w:t>а</w:t>
      </w:r>
      <w:r w:rsidRPr="00A94B3F">
        <w:t>товой, Н. А. Заболоцкого, А. Т. Твардовского, Н. М. Рубцова, Е. А. Евтушенко, А. А. Возн</w:t>
      </w:r>
      <w:r w:rsidRPr="00A94B3F">
        <w:t>е</w:t>
      </w:r>
      <w:r w:rsidRPr="00A94B3F">
        <w:t>сенского, Б. А. Слуцкого, И. А. Бродского и др.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М. А. Булгаков. Рассказы.</w:t>
      </w:r>
    </w:p>
    <w:p w:rsidR="00671175" w:rsidRPr="00A94B3F" w:rsidRDefault="00671175" w:rsidP="00A94B3F">
      <w:pPr>
        <w:contextualSpacing/>
        <w:jc w:val="both"/>
      </w:pPr>
      <w:r w:rsidRPr="00A94B3F">
        <w:t>Повести и рассказы Н. С. Лескова, В. В. Гаршина, Г. И. Успенского, М. А. Ш</w:t>
      </w:r>
      <w:r w:rsidRPr="00A94B3F">
        <w:t>о</w:t>
      </w:r>
      <w:r w:rsidRPr="00A94B3F">
        <w:t>лохова, Ю. В. Трифонова, В. П. Астафьева.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Исторические произведения А. Н. Толстого, Ю. Н. Тынянова, М. Алданова, М. А. Осоргина, К. Г. Паустовского и др.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Сатирические произведения А. Т. Аверченко, Тэффи, М. М. Зощенко, И. Ильфа и Е. Петрова, Ф. Искандера и др.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Научная фантастика А. Р. Беляева, И. А. Ефремова, братьев Стругацких, К. Б</w:t>
      </w:r>
      <w:r w:rsidRPr="00A94B3F">
        <w:t>у</w:t>
      </w:r>
      <w:r w:rsidRPr="00A94B3F">
        <w:t>лычева и др.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Пьесы А. В. Вампилова, В. С. Розова.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Повести о Великой Отечественной войне Г. Я. Бакланова, Ю. В. Бондарева, В. В. Быкова и др.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Из зарубежной литературы</w:t>
      </w:r>
      <w:r w:rsidR="000017EF" w:rsidRPr="00A94B3F">
        <w:t>: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У. Шекспир. Комедии и трагедии. Ж.-Б. Мольер. Комедии.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ДЖ. Г. Байрон. Стихотворения</w:t>
      </w:r>
    </w:p>
    <w:p w:rsidR="00671175" w:rsidRPr="00A94B3F" w:rsidRDefault="00671175" w:rsidP="00A94B3F">
      <w:pPr>
        <w:contextualSpacing/>
        <w:jc w:val="both"/>
      </w:pPr>
    </w:p>
    <w:p w:rsidR="00671175" w:rsidRPr="00A94B3F" w:rsidRDefault="00671175" w:rsidP="00A94B3F">
      <w:pPr>
        <w:contextualSpacing/>
        <w:jc w:val="both"/>
      </w:pPr>
      <w:r w:rsidRPr="00A94B3F">
        <w:t>О.де Бальзак. Отец Горио. Евгения Гранде.</w:t>
      </w:r>
    </w:p>
    <w:p w:rsidR="001C6703" w:rsidRPr="00A94B3F" w:rsidRDefault="001C6703" w:rsidP="00A94B3F">
      <w:pPr>
        <w:jc w:val="both"/>
      </w:pPr>
    </w:p>
    <w:p w:rsidR="00A966BF" w:rsidRPr="00A94B3F" w:rsidRDefault="00A966BF" w:rsidP="00310C74">
      <w:pPr>
        <w:tabs>
          <w:tab w:val="left" w:pos="1455"/>
        </w:tabs>
        <w:ind w:left="-2268"/>
        <w:rPr>
          <w:b/>
        </w:rPr>
      </w:pPr>
    </w:p>
    <w:p w:rsidR="00310C74" w:rsidRPr="00A94B3F" w:rsidRDefault="00310C74" w:rsidP="00A94B3F">
      <w:pPr>
        <w:tabs>
          <w:tab w:val="left" w:pos="1455"/>
        </w:tabs>
        <w:rPr>
          <w:b/>
        </w:rPr>
      </w:pPr>
      <w:r w:rsidRPr="00A94B3F">
        <w:rPr>
          <w:b/>
        </w:rPr>
        <w:t>Учебно-тематический план по литературе для 6 класса</w:t>
      </w:r>
    </w:p>
    <w:p w:rsidR="00310C74" w:rsidRPr="00A94B3F" w:rsidRDefault="00310C74" w:rsidP="00A94B3F">
      <w:pPr>
        <w:pStyle w:val="a3"/>
        <w:tabs>
          <w:tab w:val="left" w:pos="0"/>
        </w:tabs>
        <w:ind w:left="0"/>
        <w:jc w:val="center"/>
        <w:rPr>
          <w:b/>
        </w:rPr>
      </w:pPr>
    </w:p>
    <w:p w:rsidR="00310C74" w:rsidRPr="00A94B3F" w:rsidRDefault="00310C74" w:rsidP="00A94B3F">
      <w:pPr>
        <w:pStyle w:val="a3"/>
        <w:ind w:left="0"/>
        <w:jc w:val="both"/>
        <w:rPr>
          <w:b/>
        </w:rPr>
      </w:pPr>
      <w:r w:rsidRPr="00A94B3F">
        <w:rPr>
          <w:b/>
        </w:rPr>
        <w:t xml:space="preserve">                   </w:t>
      </w:r>
    </w:p>
    <w:tbl>
      <w:tblPr>
        <w:tblW w:w="12939" w:type="dxa"/>
        <w:tblInd w:w="-3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3"/>
        <w:gridCol w:w="2126"/>
        <w:gridCol w:w="1620"/>
      </w:tblGrid>
      <w:tr w:rsidR="00310C74" w:rsidRPr="00A94B3F" w:rsidTr="00A94B3F">
        <w:trPr>
          <w:trHeight w:val="18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  <w:rPr>
                <w:b/>
              </w:rPr>
            </w:pPr>
            <w:r w:rsidRPr="00A94B3F">
              <w:rPr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  <w:rPr>
                <w:b/>
              </w:rPr>
            </w:pPr>
            <w:r w:rsidRPr="00A94B3F">
              <w:rPr>
                <w:b/>
              </w:rPr>
              <w:t>Кол-во ч</w:t>
            </w:r>
            <w:r w:rsidRPr="00A94B3F">
              <w:rPr>
                <w:b/>
              </w:rPr>
              <w:t>а</w:t>
            </w:r>
            <w:r w:rsidRPr="00A94B3F">
              <w:rPr>
                <w:b/>
              </w:rPr>
              <w:t>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  <w:rPr>
                <w:b/>
              </w:rPr>
            </w:pPr>
            <w:r w:rsidRPr="00A94B3F">
              <w:rPr>
                <w:b/>
              </w:rPr>
              <w:t>Развитие р</w:t>
            </w:r>
            <w:r w:rsidRPr="00A94B3F">
              <w:rPr>
                <w:b/>
              </w:rPr>
              <w:t>е</w:t>
            </w:r>
            <w:r w:rsidRPr="00A94B3F">
              <w:rPr>
                <w:b/>
              </w:rPr>
              <w:t>чи</w:t>
            </w:r>
          </w:p>
        </w:tc>
      </w:tr>
      <w:tr w:rsidR="00310C74" w:rsidRPr="00A94B3F" w:rsidTr="00A94B3F">
        <w:trPr>
          <w:trHeight w:val="38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Введение. Писатели – создатели, хранители и люб</w:t>
            </w:r>
            <w:r w:rsidRPr="00A94B3F">
              <w:t>и</w:t>
            </w:r>
            <w:r w:rsidRPr="00A94B3F">
              <w:t>тели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ind w:hanging="1465"/>
              <w:jc w:val="center"/>
            </w:pPr>
          </w:p>
        </w:tc>
      </w:tr>
      <w:tr w:rsidR="00310C74" w:rsidRPr="00A94B3F" w:rsidTr="00A94B3F">
        <w:trPr>
          <w:trHeight w:val="103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Устное народное творчество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  <w:tr w:rsidR="00310C74" w:rsidRPr="00A94B3F" w:rsidTr="00A94B3F">
        <w:trPr>
          <w:trHeight w:val="18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Древнерусская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  <w:tr w:rsidR="00310C74" w:rsidRPr="00A94B3F" w:rsidTr="00A94B3F">
        <w:trPr>
          <w:trHeight w:val="18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Произведения русских писателей 18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  <w:tr w:rsidR="00310C74" w:rsidRPr="00A94B3F" w:rsidTr="00A94B3F">
        <w:trPr>
          <w:trHeight w:val="18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Произведения русских писателей 19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3</w:t>
            </w:r>
          </w:p>
        </w:tc>
      </w:tr>
      <w:tr w:rsidR="00310C74" w:rsidRPr="00A94B3F" w:rsidTr="00A94B3F">
        <w:trPr>
          <w:trHeight w:val="18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Произведения русских писателей 20 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1</w:t>
            </w:r>
          </w:p>
        </w:tc>
      </w:tr>
      <w:tr w:rsidR="00310C74" w:rsidRPr="00A94B3F" w:rsidTr="00A94B3F">
        <w:trPr>
          <w:trHeight w:val="18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Зарубежная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  <w:tr w:rsidR="00310C74" w:rsidRPr="00A94B3F" w:rsidTr="00A94B3F">
        <w:trPr>
          <w:trHeight w:val="199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r w:rsidRPr="00A94B3F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</w:tbl>
    <w:p w:rsidR="00310C74" w:rsidRPr="00A94B3F" w:rsidRDefault="00310C74" w:rsidP="00A94B3F">
      <w:pPr>
        <w:jc w:val="center"/>
        <w:rPr>
          <w:b/>
        </w:rPr>
      </w:pPr>
    </w:p>
    <w:p w:rsidR="00310C74" w:rsidRPr="00A94B3F" w:rsidRDefault="00310C74" w:rsidP="00A94B3F">
      <w:pPr>
        <w:pStyle w:val="a3"/>
        <w:tabs>
          <w:tab w:val="left" w:pos="1455"/>
        </w:tabs>
        <w:ind w:left="0"/>
      </w:pPr>
    </w:p>
    <w:p w:rsidR="00310C74" w:rsidRPr="00A94B3F" w:rsidRDefault="00310C74" w:rsidP="00A94B3F">
      <w:pPr>
        <w:tabs>
          <w:tab w:val="left" w:pos="1455"/>
        </w:tabs>
        <w:jc w:val="center"/>
        <w:rPr>
          <w:b/>
        </w:rPr>
      </w:pPr>
      <w:r w:rsidRPr="00A94B3F">
        <w:rPr>
          <w:b/>
        </w:rPr>
        <w:t>Учебно-тематический план по литературе для 7 класса</w:t>
      </w:r>
    </w:p>
    <w:p w:rsidR="00310C74" w:rsidRPr="00A94B3F" w:rsidRDefault="00310C74" w:rsidP="00A94B3F">
      <w:pPr>
        <w:tabs>
          <w:tab w:val="left" w:pos="1455"/>
        </w:tabs>
        <w:rPr>
          <w:b/>
        </w:rPr>
      </w:pPr>
    </w:p>
    <w:tbl>
      <w:tblPr>
        <w:tblW w:w="13015" w:type="dxa"/>
        <w:tblInd w:w="-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5"/>
        <w:gridCol w:w="1992"/>
        <w:gridCol w:w="1838"/>
      </w:tblGrid>
      <w:tr w:rsidR="00310C74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  <w:rPr>
                <w:b/>
              </w:rPr>
            </w:pPr>
            <w:r w:rsidRPr="00A94B3F">
              <w:rPr>
                <w:b/>
              </w:rPr>
              <w:t>Содержание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  <w:rPr>
                <w:b/>
              </w:rPr>
            </w:pPr>
            <w:r w:rsidRPr="00A94B3F">
              <w:rPr>
                <w:b/>
              </w:rPr>
              <w:t>Кол-во часов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  <w:rPr>
                <w:b/>
              </w:rPr>
            </w:pPr>
            <w:r w:rsidRPr="00A94B3F">
              <w:rPr>
                <w:b/>
              </w:rPr>
              <w:t>Развитие речи</w:t>
            </w:r>
          </w:p>
        </w:tc>
      </w:tr>
      <w:tr w:rsidR="00310C74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310C74" w:rsidP="00A94B3F">
            <w:pPr>
              <w:jc w:val="right"/>
            </w:pPr>
            <w:r w:rsidRPr="00A94B3F">
              <w:t xml:space="preserve">Введение. Изображение человека как важнейшая </w:t>
            </w:r>
          </w:p>
          <w:p w:rsidR="00310C74" w:rsidRPr="00A94B3F" w:rsidRDefault="00310C74" w:rsidP="00A94B3F">
            <w:pPr>
              <w:jc w:val="right"/>
            </w:pPr>
            <w:r w:rsidRPr="00A94B3F">
              <w:t>идейно-нравственная проблема лит</w:t>
            </w:r>
            <w:r w:rsidRPr="00A94B3F">
              <w:t>е</w:t>
            </w:r>
            <w:r w:rsidRPr="00A94B3F">
              <w:t>ратуры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  <w:tr w:rsidR="00310C74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Устное народное творчество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DE05B4" w:rsidP="00A94B3F">
            <w:pPr>
              <w:jc w:val="center"/>
            </w:pPr>
            <w:r w:rsidRPr="00A94B3F"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  <w:tr w:rsidR="00310C74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lastRenderedPageBreak/>
              <w:t>Древнерусская 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DE05B4" w:rsidP="00A94B3F">
            <w:pPr>
              <w:jc w:val="center"/>
            </w:pPr>
            <w:r w:rsidRPr="00A94B3F"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  <w:tr w:rsidR="00310C74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Произведения русских писателей 18 века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  <w:tr w:rsidR="00310C74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Произведения русских писателей 19 века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2</w:t>
            </w:r>
            <w:r w:rsidR="00DE05B4" w:rsidRPr="00A94B3F"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3</w:t>
            </w:r>
          </w:p>
        </w:tc>
      </w:tr>
      <w:tr w:rsidR="00310C74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Произведения русских писателей 20 века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2</w:t>
            </w:r>
            <w:r w:rsidR="00DE05B4" w:rsidRPr="00A94B3F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2</w:t>
            </w:r>
          </w:p>
        </w:tc>
      </w:tr>
      <w:tr w:rsidR="00310C74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Зарубежная 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DE05B4" w:rsidP="00A94B3F">
            <w:pPr>
              <w:jc w:val="center"/>
            </w:pPr>
            <w:r w:rsidRPr="00A94B3F"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  <w:tr w:rsidR="00310C74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right"/>
            </w:pPr>
            <w:r w:rsidRPr="00A94B3F"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  <w:r w:rsidRPr="00A94B3F"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74" w:rsidRPr="00A94B3F" w:rsidRDefault="00310C74" w:rsidP="00A94B3F">
            <w:pPr>
              <w:jc w:val="center"/>
            </w:pPr>
          </w:p>
        </w:tc>
      </w:tr>
    </w:tbl>
    <w:p w:rsidR="00310C74" w:rsidRPr="00A94B3F" w:rsidRDefault="00310C74" w:rsidP="00A94B3F">
      <w:pPr>
        <w:shd w:val="clear" w:color="auto" w:fill="FFFFFF"/>
        <w:jc w:val="both"/>
        <w:rPr>
          <w:spacing w:val="-2"/>
        </w:rPr>
      </w:pPr>
    </w:p>
    <w:p w:rsidR="00310C74" w:rsidRPr="00A94B3F" w:rsidRDefault="00310C74" w:rsidP="00A94B3F">
      <w:pPr>
        <w:pStyle w:val="a3"/>
        <w:tabs>
          <w:tab w:val="left" w:pos="1455"/>
        </w:tabs>
        <w:ind w:left="0"/>
        <w:jc w:val="both"/>
        <w:rPr>
          <w:b/>
          <w:spacing w:val="-2"/>
        </w:rPr>
      </w:pPr>
      <w:r w:rsidRPr="00A94B3F">
        <w:rPr>
          <w:b/>
          <w:spacing w:val="-2"/>
        </w:rPr>
        <w:t xml:space="preserve">        </w:t>
      </w:r>
    </w:p>
    <w:p w:rsidR="00310C74" w:rsidRPr="00A94B3F" w:rsidRDefault="00310C74" w:rsidP="00A94B3F">
      <w:pPr>
        <w:pStyle w:val="a3"/>
        <w:tabs>
          <w:tab w:val="left" w:pos="1455"/>
        </w:tabs>
        <w:ind w:left="-2268"/>
        <w:jc w:val="center"/>
        <w:rPr>
          <w:b/>
        </w:rPr>
      </w:pPr>
      <w:r w:rsidRPr="00A94B3F">
        <w:rPr>
          <w:b/>
        </w:rPr>
        <w:t>Учебно-тематический план по литературе для 8 класса</w:t>
      </w:r>
    </w:p>
    <w:p w:rsidR="00310C74" w:rsidRPr="00A94B3F" w:rsidRDefault="00310C74" w:rsidP="00310C74">
      <w:pPr>
        <w:ind w:firstLine="709"/>
        <w:jc w:val="center"/>
        <w:rPr>
          <w:b/>
        </w:rPr>
      </w:pPr>
    </w:p>
    <w:tbl>
      <w:tblPr>
        <w:tblW w:w="13015" w:type="dxa"/>
        <w:tblInd w:w="-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5"/>
        <w:gridCol w:w="1992"/>
        <w:gridCol w:w="1838"/>
      </w:tblGrid>
      <w:tr w:rsidR="00A94B3F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  <w:rPr>
                <w:b/>
              </w:rPr>
            </w:pPr>
            <w:r w:rsidRPr="00A94B3F">
              <w:rPr>
                <w:b/>
              </w:rPr>
              <w:tab/>
              <w:t>Содержание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  <w:rPr>
                <w:b/>
              </w:rPr>
            </w:pPr>
            <w:r w:rsidRPr="00A94B3F">
              <w:rPr>
                <w:b/>
              </w:rPr>
              <w:t>Кол-во часов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  <w:rPr>
                <w:b/>
              </w:rPr>
            </w:pPr>
            <w:r w:rsidRPr="00A94B3F">
              <w:rPr>
                <w:b/>
              </w:rPr>
              <w:t>Развитие речи</w:t>
            </w:r>
          </w:p>
        </w:tc>
      </w:tr>
      <w:tr w:rsidR="00A94B3F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right"/>
            </w:pPr>
            <w:r w:rsidRPr="00A94B3F">
              <w:t xml:space="preserve">Введение. </w:t>
            </w:r>
          </w:p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right"/>
            </w:pPr>
            <w:r w:rsidRPr="00A94B3F">
              <w:t>Литература как искусство слова. Литер</w:t>
            </w:r>
            <w:r w:rsidRPr="00A94B3F">
              <w:t>а</w:t>
            </w:r>
            <w:r w:rsidRPr="00A94B3F">
              <w:t>тура и история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</w:p>
        </w:tc>
      </w:tr>
      <w:tr w:rsidR="00A94B3F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right"/>
            </w:pPr>
            <w:r w:rsidRPr="00A94B3F">
              <w:t>Устное народное творчество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</w:p>
        </w:tc>
      </w:tr>
      <w:tr w:rsidR="00A94B3F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right"/>
            </w:pPr>
            <w:r w:rsidRPr="00A94B3F">
              <w:t>Древнерусская 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</w:p>
        </w:tc>
      </w:tr>
      <w:tr w:rsidR="00A94B3F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right"/>
            </w:pPr>
            <w:r w:rsidRPr="00A94B3F">
              <w:t>Произведения русских писателей 18 века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</w:p>
        </w:tc>
      </w:tr>
      <w:tr w:rsidR="00A94B3F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right"/>
            </w:pPr>
            <w:r w:rsidRPr="00A94B3F">
              <w:t>Произведения русских писателей 19 века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3</w:t>
            </w:r>
          </w:p>
        </w:tc>
      </w:tr>
      <w:tr w:rsidR="00A94B3F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right"/>
            </w:pPr>
            <w:r w:rsidRPr="00A94B3F">
              <w:t>Произведения русских писателей 20 века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2</w:t>
            </w:r>
          </w:p>
        </w:tc>
      </w:tr>
      <w:tr w:rsidR="00A94B3F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right"/>
            </w:pPr>
            <w:r w:rsidRPr="00A94B3F">
              <w:t>Зарубежная литература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</w:p>
        </w:tc>
      </w:tr>
      <w:tr w:rsidR="00A94B3F" w:rsidRPr="00A94B3F" w:rsidTr="00A94B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right"/>
            </w:pPr>
            <w:r w:rsidRPr="00A94B3F"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  <w:r w:rsidRPr="00A94B3F">
              <w:t>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F" w:rsidRPr="00A94B3F" w:rsidRDefault="00A94B3F" w:rsidP="00A94B3F">
            <w:pPr>
              <w:tabs>
                <w:tab w:val="decimal" w:pos="1870"/>
                <w:tab w:val="decimal" w:pos="2080"/>
              </w:tabs>
              <w:jc w:val="center"/>
            </w:pPr>
          </w:p>
        </w:tc>
      </w:tr>
    </w:tbl>
    <w:p w:rsidR="00310C74" w:rsidRPr="00A94B3F" w:rsidRDefault="00310C74" w:rsidP="00310C74">
      <w:pPr>
        <w:pStyle w:val="a3"/>
        <w:tabs>
          <w:tab w:val="left" w:pos="1455"/>
        </w:tabs>
        <w:ind w:left="-2268"/>
        <w:rPr>
          <w:b/>
        </w:rPr>
      </w:pPr>
    </w:p>
    <w:p w:rsidR="00310C74" w:rsidRPr="00A94B3F" w:rsidRDefault="00310C74" w:rsidP="00310C74">
      <w:pPr>
        <w:pStyle w:val="a3"/>
        <w:tabs>
          <w:tab w:val="left" w:pos="1455"/>
        </w:tabs>
        <w:ind w:left="-2268"/>
        <w:rPr>
          <w:b/>
        </w:rPr>
      </w:pPr>
    </w:p>
    <w:p w:rsidR="00310C74" w:rsidRPr="00A94B3F" w:rsidRDefault="00310C74" w:rsidP="00A94B3F">
      <w:pPr>
        <w:pStyle w:val="a3"/>
        <w:tabs>
          <w:tab w:val="left" w:pos="1455"/>
        </w:tabs>
        <w:ind w:left="-2268"/>
        <w:jc w:val="center"/>
        <w:rPr>
          <w:b/>
        </w:rPr>
      </w:pPr>
      <w:r w:rsidRPr="00A94B3F">
        <w:rPr>
          <w:b/>
        </w:rPr>
        <w:t>Учебно-тематический план по литературе для 9 класса</w:t>
      </w:r>
    </w:p>
    <w:p w:rsidR="003F5441" w:rsidRPr="00A94B3F" w:rsidRDefault="003F5441" w:rsidP="003F5441">
      <w:pPr>
        <w:ind w:right="991"/>
      </w:pPr>
    </w:p>
    <w:tbl>
      <w:tblPr>
        <w:tblW w:w="8726" w:type="dxa"/>
        <w:jc w:val="center"/>
        <w:tblInd w:w="-7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1984"/>
        <w:gridCol w:w="1527"/>
      </w:tblGrid>
      <w:tr w:rsidR="003F5441" w:rsidRPr="00A94B3F" w:rsidTr="003F5441">
        <w:trPr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Содержание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Кол-во часов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  <w:r w:rsidRPr="00A94B3F">
              <w:t>В том числе развитие речи</w:t>
            </w:r>
          </w:p>
        </w:tc>
      </w:tr>
      <w:tr w:rsidR="003F5441" w:rsidRPr="00A94B3F" w:rsidTr="003F5441">
        <w:trPr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Введение.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1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</w:p>
        </w:tc>
      </w:tr>
      <w:tr w:rsidR="003F5441" w:rsidRPr="00A94B3F" w:rsidTr="003F5441">
        <w:trPr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Литература Древней Руси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5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  <w:r w:rsidRPr="00A94B3F">
              <w:t>2</w:t>
            </w:r>
          </w:p>
        </w:tc>
      </w:tr>
      <w:tr w:rsidR="003F5441" w:rsidRPr="00A94B3F" w:rsidTr="003F5441">
        <w:trPr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Русская литература Х</w:t>
            </w:r>
            <w:r w:rsidRPr="00A94B3F">
              <w:rPr>
                <w:lang w:val="en-US"/>
              </w:rPr>
              <w:t>VIII</w:t>
            </w:r>
            <w:r w:rsidRPr="00A94B3F">
              <w:t xml:space="preserve"> века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9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</w:p>
        </w:tc>
      </w:tr>
      <w:tr w:rsidR="003F5441" w:rsidRPr="00A94B3F" w:rsidTr="003F5441">
        <w:trPr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 xml:space="preserve">Из русской литературы </w:t>
            </w:r>
            <w:r w:rsidRPr="00A94B3F">
              <w:rPr>
                <w:lang w:val="en-US"/>
              </w:rPr>
              <w:t>I</w:t>
            </w:r>
            <w:r w:rsidRPr="00A94B3F">
              <w:t xml:space="preserve"> половины Х</w:t>
            </w:r>
            <w:r w:rsidRPr="00A94B3F">
              <w:rPr>
                <w:lang w:val="en-US"/>
              </w:rPr>
              <w:t>I</w:t>
            </w:r>
            <w:r w:rsidRPr="00A94B3F">
              <w:t>Х века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3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</w:p>
        </w:tc>
      </w:tr>
      <w:tr w:rsidR="003F5441" w:rsidRPr="00A94B3F" w:rsidTr="003F5441">
        <w:trPr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А.С.Грибоедов «Горе от ума»  ( 5+2р.р. )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5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  <w:r w:rsidRPr="00A94B3F">
              <w:t>2</w:t>
            </w:r>
          </w:p>
        </w:tc>
      </w:tr>
      <w:tr w:rsidR="003F5441" w:rsidRPr="00A94B3F" w:rsidTr="003F5441">
        <w:trPr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Творчество А.С.Пушкина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16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  <w:r w:rsidRPr="00A94B3F">
              <w:t>2</w:t>
            </w:r>
          </w:p>
        </w:tc>
      </w:tr>
      <w:tr w:rsidR="003F5441" w:rsidRPr="00A94B3F" w:rsidTr="003F5441">
        <w:tblPrEx>
          <w:tblLook w:val="0000"/>
        </w:tblPrEx>
        <w:trPr>
          <w:trHeight w:val="180"/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Творчество М.Ю.Лермонтова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9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</w:p>
        </w:tc>
      </w:tr>
      <w:tr w:rsidR="003F5441" w:rsidRPr="00A94B3F" w:rsidTr="003F5441">
        <w:tblPrEx>
          <w:tblLook w:val="0000"/>
        </w:tblPrEx>
        <w:trPr>
          <w:trHeight w:val="90"/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Творчество Н.В.Гоголя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3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  <w:r w:rsidRPr="00A94B3F">
              <w:t>1</w:t>
            </w:r>
          </w:p>
        </w:tc>
      </w:tr>
      <w:tr w:rsidR="003F5441" w:rsidRPr="00A94B3F" w:rsidTr="003F5441">
        <w:tblPrEx>
          <w:tblLook w:val="0000"/>
        </w:tblPrEx>
        <w:trPr>
          <w:trHeight w:val="90"/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Русская литература второй половины Х</w:t>
            </w:r>
            <w:r w:rsidRPr="00A94B3F">
              <w:rPr>
                <w:lang w:val="en-US"/>
              </w:rPr>
              <w:t>I</w:t>
            </w:r>
            <w:r w:rsidRPr="00A94B3F">
              <w:t>Х века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6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  <w:r w:rsidRPr="00A94B3F">
              <w:t>1</w:t>
            </w:r>
          </w:p>
        </w:tc>
      </w:tr>
      <w:tr w:rsidR="003F5441" w:rsidRPr="00A94B3F" w:rsidTr="003F5441">
        <w:tblPrEx>
          <w:tblLook w:val="0000"/>
        </w:tblPrEx>
        <w:trPr>
          <w:trHeight w:val="90"/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Русская литература ХХ века. Проза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9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  <w:r w:rsidRPr="00A94B3F">
              <w:t>2</w:t>
            </w:r>
          </w:p>
        </w:tc>
      </w:tr>
      <w:tr w:rsidR="003F5441" w:rsidRPr="00A94B3F" w:rsidTr="003F5441">
        <w:tblPrEx>
          <w:tblLook w:val="0000"/>
        </w:tblPrEx>
        <w:trPr>
          <w:trHeight w:val="90"/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Русская литература ХХ века. Поэзия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14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  <w:r w:rsidRPr="00A94B3F">
              <w:t>1</w:t>
            </w:r>
          </w:p>
        </w:tc>
      </w:tr>
      <w:tr w:rsidR="003F5441" w:rsidRPr="00A94B3F" w:rsidTr="003F5441">
        <w:tblPrEx>
          <w:tblLook w:val="0000"/>
        </w:tblPrEx>
        <w:trPr>
          <w:trHeight w:val="90"/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Из зарубежной литературы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6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</w:p>
        </w:tc>
      </w:tr>
      <w:tr w:rsidR="003F5441" w:rsidRPr="00A94B3F" w:rsidTr="003F5441">
        <w:tblPrEx>
          <w:tblLook w:val="0000"/>
        </w:tblPrEx>
        <w:trPr>
          <w:trHeight w:val="90"/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Итоговые занятия по курсу 9 класса.</w:t>
            </w:r>
          </w:p>
          <w:p w:rsidR="003F5441" w:rsidRPr="00A94B3F" w:rsidRDefault="003F5441" w:rsidP="003F5441">
            <w:pPr>
              <w:jc w:val="center"/>
            </w:pPr>
            <w:r w:rsidRPr="00A94B3F">
              <w:t>Выявление уровня литературного развития учащихся.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2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</w:p>
        </w:tc>
      </w:tr>
      <w:tr w:rsidR="003F5441" w:rsidRPr="00A94B3F" w:rsidTr="003F5441">
        <w:tblPrEx>
          <w:tblLook w:val="0000"/>
        </w:tblPrEx>
        <w:trPr>
          <w:trHeight w:val="90"/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Резервные уроки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3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</w:p>
        </w:tc>
      </w:tr>
      <w:tr w:rsidR="003F5441" w:rsidRPr="00A94B3F" w:rsidTr="003F5441">
        <w:tblPrEx>
          <w:tblLook w:val="0000"/>
        </w:tblPrEx>
        <w:trPr>
          <w:trHeight w:val="90"/>
          <w:jc w:val="center"/>
        </w:trPr>
        <w:tc>
          <w:tcPr>
            <w:tcW w:w="5215" w:type="dxa"/>
          </w:tcPr>
          <w:p w:rsidR="003F5441" w:rsidRPr="00A94B3F" w:rsidRDefault="003F5441" w:rsidP="003F5441">
            <w:pPr>
              <w:jc w:val="center"/>
            </w:pPr>
            <w:r w:rsidRPr="00A94B3F">
              <w:t>Итого</w:t>
            </w:r>
          </w:p>
        </w:tc>
        <w:tc>
          <w:tcPr>
            <w:tcW w:w="1984" w:type="dxa"/>
          </w:tcPr>
          <w:p w:rsidR="003F5441" w:rsidRPr="00A94B3F" w:rsidRDefault="003F5441" w:rsidP="003F5441">
            <w:pPr>
              <w:jc w:val="center"/>
            </w:pPr>
            <w:r w:rsidRPr="00A94B3F">
              <w:t>91</w:t>
            </w:r>
          </w:p>
        </w:tc>
        <w:tc>
          <w:tcPr>
            <w:tcW w:w="1527" w:type="dxa"/>
          </w:tcPr>
          <w:p w:rsidR="003F5441" w:rsidRPr="00A94B3F" w:rsidRDefault="003F5441" w:rsidP="003F5441">
            <w:pPr>
              <w:jc w:val="center"/>
            </w:pPr>
            <w:r w:rsidRPr="00A94B3F">
              <w:t>11</w:t>
            </w:r>
          </w:p>
        </w:tc>
      </w:tr>
    </w:tbl>
    <w:p w:rsidR="004C6909" w:rsidRPr="00A94B3F" w:rsidRDefault="004C6909" w:rsidP="003F5441">
      <w:pPr>
        <w:pStyle w:val="a3"/>
        <w:tabs>
          <w:tab w:val="left" w:pos="1455"/>
        </w:tabs>
        <w:ind w:left="-2694" w:right="1133" w:firstLine="1429"/>
        <w:jc w:val="center"/>
        <w:rPr>
          <w:b/>
          <w:spacing w:val="-2"/>
        </w:rPr>
      </w:pPr>
    </w:p>
    <w:p w:rsidR="00B95049" w:rsidRDefault="00B95049" w:rsidP="003F5441">
      <w:pPr>
        <w:pStyle w:val="a3"/>
        <w:tabs>
          <w:tab w:val="left" w:pos="1455"/>
        </w:tabs>
        <w:ind w:left="-1265"/>
        <w:jc w:val="center"/>
        <w:rPr>
          <w:b/>
          <w:spacing w:val="-2"/>
        </w:rPr>
      </w:pPr>
    </w:p>
    <w:p w:rsidR="00A94B3F" w:rsidRDefault="00A94B3F" w:rsidP="003F5441">
      <w:pPr>
        <w:pStyle w:val="a3"/>
        <w:tabs>
          <w:tab w:val="left" w:pos="1455"/>
        </w:tabs>
        <w:ind w:left="-1265"/>
        <w:jc w:val="center"/>
        <w:rPr>
          <w:b/>
          <w:spacing w:val="-2"/>
        </w:rPr>
      </w:pPr>
    </w:p>
    <w:p w:rsidR="00A94B3F" w:rsidRDefault="00A94B3F" w:rsidP="003F5441">
      <w:pPr>
        <w:pStyle w:val="a3"/>
        <w:tabs>
          <w:tab w:val="left" w:pos="1455"/>
        </w:tabs>
        <w:ind w:left="-1265"/>
        <w:jc w:val="center"/>
        <w:rPr>
          <w:b/>
          <w:spacing w:val="-2"/>
        </w:rPr>
      </w:pPr>
    </w:p>
    <w:p w:rsidR="00A94B3F" w:rsidRDefault="00A94B3F" w:rsidP="003F5441">
      <w:pPr>
        <w:pStyle w:val="a3"/>
        <w:tabs>
          <w:tab w:val="left" w:pos="1455"/>
        </w:tabs>
        <w:ind w:left="-1265"/>
        <w:jc w:val="center"/>
        <w:rPr>
          <w:b/>
          <w:spacing w:val="-2"/>
        </w:rPr>
      </w:pPr>
    </w:p>
    <w:p w:rsidR="00A94B3F" w:rsidRDefault="00A94B3F" w:rsidP="003F5441">
      <w:pPr>
        <w:pStyle w:val="a3"/>
        <w:tabs>
          <w:tab w:val="left" w:pos="1455"/>
        </w:tabs>
        <w:ind w:left="-1265"/>
        <w:jc w:val="center"/>
        <w:rPr>
          <w:b/>
          <w:spacing w:val="-2"/>
        </w:rPr>
      </w:pPr>
    </w:p>
    <w:p w:rsidR="00A94B3F" w:rsidRPr="00A94B3F" w:rsidRDefault="00A94B3F" w:rsidP="003F5441">
      <w:pPr>
        <w:pStyle w:val="a3"/>
        <w:tabs>
          <w:tab w:val="left" w:pos="1455"/>
        </w:tabs>
        <w:ind w:left="-1265"/>
        <w:jc w:val="center"/>
        <w:rPr>
          <w:b/>
          <w:spacing w:val="-2"/>
        </w:rPr>
      </w:pPr>
    </w:p>
    <w:p w:rsidR="00B95049" w:rsidRPr="00A94B3F" w:rsidRDefault="00B95049" w:rsidP="00A94B3F">
      <w:pPr>
        <w:tabs>
          <w:tab w:val="left" w:pos="1455"/>
        </w:tabs>
        <w:ind w:left="-1276"/>
        <w:jc w:val="center"/>
        <w:rPr>
          <w:b/>
          <w:spacing w:val="-2"/>
        </w:rPr>
      </w:pPr>
      <w:r w:rsidRPr="00A94B3F">
        <w:rPr>
          <w:b/>
          <w:spacing w:val="-2"/>
        </w:rPr>
        <w:lastRenderedPageBreak/>
        <w:t>Используемый учебно-методический комплекс</w:t>
      </w:r>
    </w:p>
    <w:p w:rsidR="00B95049" w:rsidRPr="00A94B3F" w:rsidRDefault="00B95049" w:rsidP="00B95049">
      <w:pPr>
        <w:tabs>
          <w:tab w:val="left" w:pos="1455"/>
        </w:tabs>
        <w:jc w:val="both"/>
        <w:rPr>
          <w:b/>
          <w:spacing w:val="-2"/>
        </w:rPr>
      </w:pPr>
    </w:p>
    <w:p w:rsidR="00B95049" w:rsidRPr="00A94B3F" w:rsidRDefault="00B95049" w:rsidP="00B95049">
      <w:pPr>
        <w:tabs>
          <w:tab w:val="left" w:pos="1455"/>
        </w:tabs>
        <w:jc w:val="both"/>
        <w:rPr>
          <w:b/>
          <w:spacing w:val="-2"/>
        </w:rPr>
      </w:pPr>
    </w:p>
    <w:tbl>
      <w:tblPr>
        <w:tblStyle w:val="a4"/>
        <w:tblW w:w="0" w:type="auto"/>
        <w:jc w:val="center"/>
        <w:tblInd w:w="-2740" w:type="dxa"/>
        <w:tblLook w:val="04A0"/>
      </w:tblPr>
      <w:tblGrid>
        <w:gridCol w:w="456"/>
        <w:gridCol w:w="3965"/>
        <w:gridCol w:w="3710"/>
        <w:gridCol w:w="765"/>
      </w:tblGrid>
      <w:tr w:rsidR="00F80423" w:rsidRPr="00A94B3F" w:rsidTr="00A94B3F">
        <w:trPr>
          <w:jc w:val="center"/>
        </w:trPr>
        <w:tc>
          <w:tcPr>
            <w:tcW w:w="456" w:type="dxa"/>
          </w:tcPr>
          <w:p w:rsidR="00F80423" w:rsidRPr="00A94B3F" w:rsidRDefault="00F80423" w:rsidP="00416403">
            <w:pPr>
              <w:spacing w:line="317" w:lineRule="exact"/>
              <w:jc w:val="both"/>
              <w:rPr>
                <w:b/>
                <w:spacing w:val="-2"/>
                <w:sz w:val="24"/>
                <w:szCs w:val="24"/>
              </w:rPr>
            </w:pPr>
            <w:r w:rsidRPr="00A94B3F">
              <w:rPr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F80423" w:rsidRPr="00A94B3F" w:rsidRDefault="00F80423" w:rsidP="00416403">
            <w:pPr>
              <w:spacing w:line="317" w:lineRule="exact"/>
              <w:jc w:val="both"/>
              <w:rPr>
                <w:b/>
                <w:spacing w:val="-2"/>
                <w:sz w:val="24"/>
                <w:szCs w:val="24"/>
              </w:rPr>
            </w:pPr>
            <w:r w:rsidRPr="00A94B3F">
              <w:rPr>
                <w:b/>
                <w:spacing w:val="-2"/>
                <w:sz w:val="24"/>
                <w:szCs w:val="24"/>
              </w:rPr>
              <w:t xml:space="preserve">                Название документа</w:t>
            </w:r>
          </w:p>
        </w:tc>
        <w:tc>
          <w:tcPr>
            <w:tcW w:w="3710" w:type="dxa"/>
          </w:tcPr>
          <w:p w:rsidR="00F80423" w:rsidRPr="00A94B3F" w:rsidRDefault="00F80423" w:rsidP="00A94B3F">
            <w:pPr>
              <w:spacing w:line="317" w:lineRule="exact"/>
              <w:jc w:val="center"/>
              <w:rPr>
                <w:b/>
                <w:spacing w:val="-2"/>
                <w:sz w:val="24"/>
                <w:szCs w:val="24"/>
              </w:rPr>
            </w:pPr>
            <w:r w:rsidRPr="00A94B3F">
              <w:rPr>
                <w:b/>
                <w:spacing w:val="-2"/>
                <w:sz w:val="24"/>
                <w:szCs w:val="24"/>
              </w:rPr>
              <w:t>Автор</w:t>
            </w:r>
          </w:p>
        </w:tc>
        <w:tc>
          <w:tcPr>
            <w:tcW w:w="765" w:type="dxa"/>
          </w:tcPr>
          <w:p w:rsidR="00F80423" w:rsidRPr="00A94B3F" w:rsidRDefault="00F80423" w:rsidP="00416403">
            <w:pPr>
              <w:spacing w:line="317" w:lineRule="exact"/>
              <w:jc w:val="both"/>
              <w:rPr>
                <w:b/>
                <w:spacing w:val="-2"/>
                <w:sz w:val="24"/>
                <w:szCs w:val="24"/>
              </w:rPr>
            </w:pPr>
            <w:r w:rsidRPr="00A94B3F">
              <w:rPr>
                <w:b/>
                <w:spacing w:val="-2"/>
                <w:sz w:val="24"/>
                <w:szCs w:val="24"/>
              </w:rPr>
              <w:t xml:space="preserve">  Год </w:t>
            </w:r>
          </w:p>
        </w:tc>
      </w:tr>
      <w:tr w:rsidR="00F80423" w:rsidRPr="00A94B3F" w:rsidTr="00A94B3F">
        <w:trPr>
          <w:jc w:val="center"/>
        </w:trPr>
        <w:tc>
          <w:tcPr>
            <w:tcW w:w="456" w:type="dxa"/>
          </w:tcPr>
          <w:p w:rsidR="00F80423" w:rsidRPr="00A94B3F" w:rsidRDefault="00B95049" w:rsidP="00416403">
            <w:pPr>
              <w:spacing w:line="317" w:lineRule="exact"/>
              <w:jc w:val="both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F80423" w:rsidRPr="00A94B3F" w:rsidRDefault="00F80423" w:rsidP="00F8042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Программа по литературе для 5 – 9 классов</w:t>
            </w:r>
          </w:p>
        </w:tc>
        <w:tc>
          <w:tcPr>
            <w:tcW w:w="3710" w:type="dxa"/>
          </w:tcPr>
          <w:p w:rsidR="00F80423" w:rsidRPr="00A94B3F" w:rsidRDefault="00F80423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765" w:type="dxa"/>
          </w:tcPr>
          <w:p w:rsidR="00F80423" w:rsidRPr="00A94B3F" w:rsidRDefault="00F80423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2004</w:t>
            </w:r>
          </w:p>
        </w:tc>
      </w:tr>
      <w:tr w:rsidR="00F80423" w:rsidRPr="00A94B3F" w:rsidTr="00A94B3F">
        <w:trPr>
          <w:trHeight w:val="1220"/>
          <w:jc w:val="center"/>
        </w:trPr>
        <w:tc>
          <w:tcPr>
            <w:tcW w:w="456" w:type="dxa"/>
          </w:tcPr>
          <w:p w:rsidR="00F80423" w:rsidRPr="00A94B3F" w:rsidRDefault="00B95049" w:rsidP="00416403">
            <w:pPr>
              <w:spacing w:line="317" w:lineRule="exact"/>
              <w:jc w:val="both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F80423" w:rsidRPr="00A94B3F" w:rsidRDefault="00F80423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 xml:space="preserve">Учебник </w:t>
            </w:r>
          </w:p>
        </w:tc>
        <w:tc>
          <w:tcPr>
            <w:tcW w:w="3710" w:type="dxa"/>
          </w:tcPr>
          <w:p w:rsidR="007E4514" w:rsidRPr="00A94B3F" w:rsidRDefault="007E4514" w:rsidP="007E4514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1. Литература. 5 класс. Учеб. для общеобразоват. учреждений. В 2 ч. / авт.-сост. В.Я.Коровина [и др.]. – М.: Просвещение.</w:t>
            </w:r>
          </w:p>
          <w:p w:rsidR="007E4514" w:rsidRPr="00A94B3F" w:rsidRDefault="007E4514" w:rsidP="007E4514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2. Литература. 6 класс. Учеб. для общеобразоват. учреждений с прил. на электрон. носителе. В 2 ч./ авт.-сост. В. П. Полухина, В. Я. Коровина, В. П. [и др.] ; под ред. В. Я. Коровиной. – М.: Пр</w:t>
            </w:r>
            <w:r w:rsidRPr="00A94B3F">
              <w:rPr>
                <w:sz w:val="24"/>
                <w:szCs w:val="24"/>
              </w:rPr>
              <w:t>о</w:t>
            </w:r>
            <w:r w:rsidRPr="00A94B3F">
              <w:rPr>
                <w:sz w:val="24"/>
                <w:szCs w:val="24"/>
              </w:rPr>
              <w:t>свещение.</w:t>
            </w:r>
          </w:p>
          <w:p w:rsidR="007E4514" w:rsidRPr="00A94B3F" w:rsidRDefault="007E4514" w:rsidP="007E4514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3. Литература. 7 класс.  Учеб. для общеобразоват. учреждений. В 2 ч. / авт.-сост. Коровина В.Я. и др. М.: Просвещение.</w:t>
            </w:r>
          </w:p>
          <w:p w:rsidR="007E4514" w:rsidRPr="00A94B3F" w:rsidRDefault="007E4514" w:rsidP="007E4514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4. Литература. 8 класс.  Учебник в 2 ч. / авт.-сост. Коровина В.Я., Журавлев В.П., Коровин В.И. -  М.: Просвещение.</w:t>
            </w:r>
          </w:p>
          <w:p w:rsidR="00F80423" w:rsidRPr="00A94B3F" w:rsidRDefault="007E4514" w:rsidP="007E4514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 xml:space="preserve">5. Литература : 9 кл.: Учебник -хрестоматия: авт.-сост. Коровина В.Я. -М.: Просвещение. </w:t>
            </w:r>
          </w:p>
          <w:p w:rsidR="007E4514" w:rsidRPr="00A94B3F" w:rsidRDefault="007E4514" w:rsidP="007E451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D94379" w:rsidRPr="00A94B3F" w:rsidRDefault="00D94379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7E4514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7E4514" w:rsidRPr="00A94B3F" w:rsidRDefault="007E4514" w:rsidP="007E4514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2011</w:t>
            </w:r>
          </w:p>
          <w:p w:rsidR="00D94379" w:rsidRPr="00A94B3F" w:rsidRDefault="00D94379" w:rsidP="00D94379">
            <w:pPr>
              <w:rPr>
                <w:sz w:val="24"/>
                <w:szCs w:val="24"/>
              </w:rPr>
            </w:pPr>
          </w:p>
          <w:p w:rsidR="00D94379" w:rsidRPr="00A94B3F" w:rsidRDefault="00D94379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 xml:space="preserve"> </w:t>
            </w: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C42977" w:rsidRPr="00A94B3F" w:rsidRDefault="00C42977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2011</w:t>
            </w: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2012</w:t>
            </w: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7E4514" w:rsidRPr="00A94B3F" w:rsidRDefault="00A966BF" w:rsidP="00D94379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2013</w:t>
            </w: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7E4514" w:rsidRPr="00A94B3F" w:rsidRDefault="007E4514" w:rsidP="00D94379">
            <w:pPr>
              <w:rPr>
                <w:sz w:val="24"/>
                <w:szCs w:val="24"/>
              </w:rPr>
            </w:pPr>
          </w:p>
          <w:p w:rsidR="00C42977" w:rsidRPr="00A94B3F" w:rsidRDefault="00C42977" w:rsidP="00D94379">
            <w:pPr>
              <w:rPr>
                <w:sz w:val="24"/>
                <w:szCs w:val="24"/>
              </w:rPr>
            </w:pPr>
          </w:p>
          <w:p w:rsidR="00F80423" w:rsidRPr="00A94B3F" w:rsidRDefault="007E4514" w:rsidP="00D94379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2012</w:t>
            </w:r>
          </w:p>
        </w:tc>
      </w:tr>
      <w:tr w:rsidR="00F80423" w:rsidRPr="00A94B3F" w:rsidTr="00A94B3F">
        <w:trPr>
          <w:jc w:val="center"/>
        </w:trPr>
        <w:tc>
          <w:tcPr>
            <w:tcW w:w="456" w:type="dxa"/>
          </w:tcPr>
          <w:p w:rsidR="00F80423" w:rsidRPr="00A94B3F" w:rsidRDefault="00B95049" w:rsidP="00416403">
            <w:pPr>
              <w:spacing w:line="317" w:lineRule="exact"/>
              <w:jc w:val="both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F80423" w:rsidRPr="00A94B3F" w:rsidRDefault="00F80423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Методические пособия (печатные)</w:t>
            </w:r>
          </w:p>
        </w:tc>
        <w:tc>
          <w:tcPr>
            <w:tcW w:w="3710" w:type="dxa"/>
          </w:tcPr>
          <w:p w:rsidR="00B21C9A" w:rsidRPr="00A94B3F" w:rsidRDefault="00BD74D9" w:rsidP="00BD74D9">
            <w:pPr>
              <w:spacing w:line="317" w:lineRule="exact"/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1.</w:t>
            </w:r>
            <w:r w:rsidR="00B21C9A" w:rsidRPr="00A94B3F">
              <w:rPr>
                <w:sz w:val="24"/>
                <w:szCs w:val="24"/>
              </w:rPr>
              <w:t>Коровина В.Я. и др. Читаем, думаем, спо</w:t>
            </w:r>
            <w:r w:rsidR="00D66B62" w:rsidRPr="00A94B3F">
              <w:rPr>
                <w:sz w:val="24"/>
                <w:szCs w:val="24"/>
              </w:rPr>
              <w:t>рим.</w:t>
            </w:r>
            <w:r w:rsidR="00B21C9A" w:rsidRPr="00A94B3F">
              <w:rPr>
                <w:sz w:val="24"/>
                <w:szCs w:val="24"/>
              </w:rPr>
              <w:t xml:space="preserve"> Дидактический материал по литера</w:t>
            </w:r>
            <w:r w:rsidR="00D66B62" w:rsidRPr="00A94B3F">
              <w:rPr>
                <w:sz w:val="24"/>
                <w:szCs w:val="24"/>
              </w:rPr>
              <w:t xml:space="preserve">туре: </w:t>
            </w:r>
            <w:r w:rsidRPr="00A94B3F">
              <w:rPr>
                <w:sz w:val="24"/>
                <w:szCs w:val="24"/>
              </w:rPr>
              <w:t>5-7</w:t>
            </w:r>
            <w:r w:rsidR="00B21C9A" w:rsidRPr="00A94B3F">
              <w:rPr>
                <w:sz w:val="24"/>
                <w:szCs w:val="24"/>
              </w:rPr>
              <w:t xml:space="preserve"> класс. - М.: Просвещение, 2008</w:t>
            </w:r>
            <w:r w:rsidR="00D66B62" w:rsidRPr="00A94B3F">
              <w:rPr>
                <w:sz w:val="24"/>
                <w:szCs w:val="24"/>
              </w:rPr>
              <w:t>.</w:t>
            </w:r>
          </w:p>
          <w:p w:rsidR="00BD74D9" w:rsidRPr="00A94B3F" w:rsidRDefault="00BD74D9" w:rsidP="00BD74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sz w:val="24"/>
                <w:szCs w:val="24"/>
              </w:rPr>
              <w:t>2.Золотарёва И.В., Егорова Н.В. Универсальные поурочные ра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з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работки по литературе. 5 класс. – М: «ВАКО», 2009.</w:t>
            </w:r>
          </w:p>
          <w:p w:rsidR="00BD74D9" w:rsidRPr="00A94B3F" w:rsidRDefault="00BD74D9" w:rsidP="00BD74D9">
            <w:pPr>
              <w:pStyle w:val="a3"/>
              <w:spacing w:line="317" w:lineRule="exact"/>
              <w:ind w:left="20"/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3.Егорова Н.В. Литература. 6 класс. Поурочные разработки. – М.: «ВАКО», 2010.</w:t>
            </w:r>
          </w:p>
          <w:p w:rsidR="00BD74D9" w:rsidRPr="00A94B3F" w:rsidRDefault="00BD74D9" w:rsidP="00BD74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sz w:val="24"/>
                <w:szCs w:val="24"/>
              </w:rPr>
              <w:t>4.Золотарёва И. В., Крысова Т. А. Поурочные разработки по лит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е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ратуре. 7 класс. М.: ВАКО, 2010.</w:t>
            </w:r>
          </w:p>
          <w:p w:rsidR="00BD74D9" w:rsidRPr="00A94B3F" w:rsidRDefault="00BD74D9" w:rsidP="00BD74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sz w:val="24"/>
                <w:szCs w:val="24"/>
              </w:rPr>
              <w:t>5.Золотарева И.В., Крысова Т.А. Поурочные разработки по лит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е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ратуре. 8 класс. — М.: ВАКО, 2008.</w:t>
            </w:r>
          </w:p>
          <w:p w:rsidR="00BD74D9" w:rsidRPr="00A94B3F" w:rsidRDefault="00BD74D9" w:rsidP="00BD74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sz w:val="24"/>
                <w:szCs w:val="24"/>
              </w:rPr>
              <w:t>6.Шадрина С.Б. Литература: 9 кл.:Поурочные планы - Волг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о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град.: Учитель, 2006.</w:t>
            </w:r>
          </w:p>
          <w:p w:rsidR="00BD74D9" w:rsidRPr="00A94B3F" w:rsidRDefault="00BD74D9" w:rsidP="00BD74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sz w:val="24"/>
                <w:szCs w:val="24"/>
              </w:rPr>
              <w:t xml:space="preserve">7.Литература. 5-11 классы: тесты </w:t>
            </w:r>
            <w:r w:rsidRPr="00A94B3F">
              <w:rPr>
                <w:rFonts w:ascii="Times New Roman" w:hAnsi="Times New Roman"/>
                <w:sz w:val="24"/>
                <w:szCs w:val="24"/>
              </w:rPr>
              <w:lastRenderedPageBreak/>
              <w:t>для текущего и обобщающего контроля / авт.-сост. Н.Ф.Ромашина – Волгоград: Учитель, 2008.</w:t>
            </w:r>
          </w:p>
          <w:p w:rsidR="00B21C9A" w:rsidRPr="00A94B3F" w:rsidRDefault="00BD74D9" w:rsidP="00B21C9A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8</w:t>
            </w:r>
            <w:r w:rsidR="00D66B62" w:rsidRPr="00A94B3F">
              <w:rPr>
                <w:sz w:val="24"/>
                <w:szCs w:val="24"/>
              </w:rPr>
              <w:t xml:space="preserve">. </w:t>
            </w:r>
            <w:r w:rsidR="00B21C9A" w:rsidRPr="00A94B3F">
              <w:rPr>
                <w:sz w:val="24"/>
                <w:szCs w:val="24"/>
              </w:rPr>
              <w:t>Обернихина ГА, Соколова Л.Э., Вольнова И.П., Емельянова Т.В. Как написать сочи</w:t>
            </w:r>
            <w:r w:rsidR="00D66B62" w:rsidRPr="00A94B3F">
              <w:rPr>
                <w:sz w:val="24"/>
                <w:szCs w:val="24"/>
              </w:rPr>
              <w:t xml:space="preserve">нение? </w:t>
            </w:r>
            <w:r w:rsidR="00B21C9A" w:rsidRPr="00A94B3F">
              <w:rPr>
                <w:sz w:val="24"/>
                <w:szCs w:val="24"/>
              </w:rPr>
              <w:t xml:space="preserve"> Рабочая тет</w:t>
            </w:r>
            <w:r w:rsidR="00D66B62" w:rsidRPr="00A94B3F">
              <w:rPr>
                <w:sz w:val="24"/>
                <w:szCs w:val="24"/>
              </w:rPr>
              <w:t>радь для 5-8 классов. – СПБ</w:t>
            </w:r>
            <w:r w:rsidR="00B21C9A" w:rsidRPr="00A94B3F">
              <w:rPr>
                <w:sz w:val="24"/>
                <w:szCs w:val="24"/>
              </w:rPr>
              <w:t xml:space="preserve">: </w:t>
            </w:r>
            <w:r w:rsidR="00D66B62" w:rsidRPr="00A94B3F">
              <w:rPr>
                <w:sz w:val="24"/>
                <w:szCs w:val="24"/>
              </w:rPr>
              <w:t>«</w:t>
            </w:r>
            <w:r w:rsidR="00B21C9A" w:rsidRPr="00A94B3F">
              <w:rPr>
                <w:sz w:val="24"/>
                <w:szCs w:val="24"/>
              </w:rPr>
              <w:t>Просвещение</w:t>
            </w:r>
            <w:r w:rsidR="00D66B62" w:rsidRPr="00A94B3F">
              <w:rPr>
                <w:sz w:val="24"/>
                <w:szCs w:val="24"/>
              </w:rPr>
              <w:t>»</w:t>
            </w:r>
            <w:r w:rsidR="00B21C9A" w:rsidRPr="00A94B3F">
              <w:rPr>
                <w:sz w:val="24"/>
                <w:szCs w:val="24"/>
              </w:rPr>
              <w:t>, 2006.</w:t>
            </w:r>
          </w:p>
          <w:p w:rsidR="00F80423" w:rsidRPr="00A94B3F" w:rsidRDefault="004408A1" w:rsidP="00BD74D9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 xml:space="preserve"> </w:t>
            </w:r>
            <w:r w:rsidR="00BD74D9" w:rsidRPr="00A94B3F">
              <w:rPr>
                <w:sz w:val="24"/>
                <w:szCs w:val="24"/>
              </w:rPr>
              <w:t>9</w:t>
            </w:r>
            <w:r w:rsidR="00D66B62" w:rsidRPr="00A94B3F">
              <w:rPr>
                <w:sz w:val="24"/>
                <w:szCs w:val="24"/>
              </w:rPr>
              <w:t>. Картавцева М.И. Уроки вн</w:t>
            </w:r>
            <w:r w:rsidR="00D66B62" w:rsidRPr="00A94B3F">
              <w:rPr>
                <w:sz w:val="24"/>
                <w:szCs w:val="24"/>
              </w:rPr>
              <w:t>е</w:t>
            </w:r>
            <w:r w:rsidR="00D66B62" w:rsidRPr="00A94B3F">
              <w:rPr>
                <w:sz w:val="24"/>
                <w:szCs w:val="24"/>
              </w:rPr>
              <w:t>классного чтения. Практическое пособие. – Воронеж: ТЦ «Уч</w:t>
            </w:r>
            <w:r w:rsidR="00D66B62" w:rsidRPr="00A94B3F">
              <w:rPr>
                <w:sz w:val="24"/>
                <w:szCs w:val="24"/>
              </w:rPr>
              <w:t>и</w:t>
            </w:r>
            <w:r w:rsidR="00D66B62" w:rsidRPr="00A94B3F">
              <w:rPr>
                <w:sz w:val="24"/>
                <w:szCs w:val="24"/>
              </w:rPr>
              <w:t>тель», 2003.</w:t>
            </w:r>
          </w:p>
          <w:p w:rsidR="00BD74D9" w:rsidRPr="00A94B3F" w:rsidRDefault="00BD74D9" w:rsidP="00BD74D9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94B3F">
              <w:rPr>
                <w:color w:val="000000"/>
                <w:sz w:val="24"/>
                <w:szCs w:val="24"/>
              </w:rPr>
              <w:t>10.</w:t>
            </w:r>
            <w:r w:rsidR="00631A39" w:rsidRPr="00A94B3F">
              <w:rPr>
                <w:color w:val="000000"/>
                <w:sz w:val="24"/>
                <w:szCs w:val="24"/>
              </w:rPr>
              <w:t xml:space="preserve"> </w:t>
            </w:r>
            <w:r w:rsidR="00631A39" w:rsidRPr="00A94B3F">
              <w:rPr>
                <w:sz w:val="24"/>
                <w:szCs w:val="24"/>
              </w:rPr>
              <w:t>Кутейникова Н.Е. Уроки л</w:t>
            </w:r>
            <w:r w:rsidR="00631A39" w:rsidRPr="00A94B3F">
              <w:rPr>
                <w:sz w:val="24"/>
                <w:szCs w:val="24"/>
              </w:rPr>
              <w:t>и</w:t>
            </w:r>
            <w:r w:rsidR="00631A39" w:rsidRPr="00A94B3F">
              <w:rPr>
                <w:sz w:val="24"/>
                <w:szCs w:val="24"/>
              </w:rPr>
              <w:t>тературы в 8 классе: Книга для учителя. — М.: Просвещение, 2008.</w:t>
            </w:r>
          </w:p>
          <w:p w:rsidR="00BD74D9" w:rsidRPr="00A94B3F" w:rsidRDefault="00BD74D9" w:rsidP="00BD74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631A39" w:rsidRPr="00A94B3F">
              <w:rPr>
                <w:rFonts w:ascii="Times New Roman" w:hAnsi="Times New Roman"/>
                <w:sz w:val="24"/>
                <w:szCs w:val="24"/>
              </w:rPr>
              <w:t>Марченко А.М. Анализ ст</w:t>
            </w:r>
            <w:r w:rsidR="00631A39" w:rsidRPr="00A94B3F">
              <w:rPr>
                <w:rFonts w:ascii="Times New Roman" w:hAnsi="Times New Roman"/>
                <w:sz w:val="24"/>
                <w:szCs w:val="24"/>
              </w:rPr>
              <w:t>и</w:t>
            </w:r>
            <w:r w:rsidR="00631A39" w:rsidRPr="00A94B3F">
              <w:rPr>
                <w:rFonts w:ascii="Times New Roman" w:hAnsi="Times New Roman"/>
                <w:sz w:val="24"/>
                <w:szCs w:val="24"/>
              </w:rPr>
              <w:t>хотворения на уроке: Книга для учителя. — М.: Просвещение, 2008.</w:t>
            </w:r>
          </w:p>
          <w:p w:rsidR="00631A39" w:rsidRPr="00A94B3F" w:rsidRDefault="00BD74D9" w:rsidP="00631A3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631A39" w:rsidRPr="00A94B3F">
              <w:rPr>
                <w:rFonts w:ascii="Times New Roman" w:hAnsi="Times New Roman"/>
                <w:color w:val="000000"/>
                <w:sz w:val="24"/>
                <w:szCs w:val="24"/>
              </w:rPr>
              <w:t>Полухина В. П. Литература: 6 кл.: Метод. советы. – М.: Пр</w:t>
            </w:r>
            <w:r w:rsidR="00631A39" w:rsidRPr="00A94B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31A39" w:rsidRPr="00A94B3F">
              <w:rPr>
                <w:rFonts w:ascii="Times New Roman" w:hAnsi="Times New Roman"/>
                <w:color w:val="000000"/>
                <w:sz w:val="24"/>
                <w:szCs w:val="24"/>
              </w:rPr>
              <w:t>свещение, 2009</w:t>
            </w:r>
          </w:p>
          <w:p w:rsidR="00631A39" w:rsidRPr="00A94B3F" w:rsidRDefault="00631A39" w:rsidP="00631A39">
            <w:pPr>
              <w:pStyle w:val="a9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13.Энциклопедический словарь юного литературоведа / сост. В.И.Новиков. – М.: Педагогика, 1988</w:t>
            </w:r>
          </w:p>
          <w:p w:rsidR="00BD74D9" w:rsidRPr="00A94B3F" w:rsidRDefault="00BD74D9" w:rsidP="00BD74D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D74D9" w:rsidRPr="00A94B3F" w:rsidRDefault="00BD74D9" w:rsidP="00BD74D9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BD74D9" w:rsidRPr="00A94B3F" w:rsidRDefault="00BD74D9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BD74D9" w:rsidRPr="00A94B3F" w:rsidRDefault="00BD74D9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BD74D9" w:rsidRPr="00A94B3F" w:rsidRDefault="00BD74D9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F80423" w:rsidRPr="00A94B3F" w:rsidRDefault="00F80423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2008</w:t>
            </w:r>
          </w:p>
          <w:p w:rsidR="00F80423" w:rsidRPr="00A94B3F" w:rsidRDefault="00F80423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F80423" w:rsidRPr="00A94B3F" w:rsidRDefault="00F80423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C42977" w:rsidRPr="00A94B3F" w:rsidRDefault="00C42977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D66B62" w:rsidRPr="00A94B3F" w:rsidRDefault="00D66B62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200</w:t>
            </w:r>
            <w:r w:rsidR="00BD74D9" w:rsidRPr="00A94B3F">
              <w:rPr>
                <w:spacing w:val="-2"/>
                <w:sz w:val="24"/>
                <w:szCs w:val="24"/>
              </w:rPr>
              <w:t>9</w:t>
            </w:r>
          </w:p>
          <w:p w:rsidR="00F80423" w:rsidRPr="00A94B3F" w:rsidRDefault="00F80423" w:rsidP="00416403">
            <w:pPr>
              <w:rPr>
                <w:sz w:val="24"/>
                <w:szCs w:val="24"/>
              </w:rPr>
            </w:pPr>
          </w:p>
          <w:p w:rsidR="00F80423" w:rsidRPr="00A94B3F" w:rsidRDefault="00F80423" w:rsidP="00416403">
            <w:pPr>
              <w:rPr>
                <w:sz w:val="24"/>
                <w:szCs w:val="24"/>
              </w:rPr>
            </w:pPr>
          </w:p>
          <w:p w:rsidR="00F80423" w:rsidRPr="00A94B3F" w:rsidRDefault="004408A1" w:rsidP="00416403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</w:t>
            </w:r>
            <w:r w:rsidR="00BD74D9" w:rsidRPr="00A94B3F">
              <w:rPr>
                <w:sz w:val="24"/>
                <w:szCs w:val="24"/>
              </w:rPr>
              <w:t>10</w:t>
            </w:r>
          </w:p>
          <w:p w:rsidR="00F80423" w:rsidRPr="00A94B3F" w:rsidRDefault="00F80423" w:rsidP="00416403">
            <w:pPr>
              <w:rPr>
                <w:sz w:val="24"/>
                <w:szCs w:val="24"/>
              </w:rPr>
            </w:pPr>
          </w:p>
          <w:p w:rsidR="00F80423" w:rsidRPr="00A94B3F" w:rsidRDefault="00F80423" w:rsidP="00416403">
            <w:pPr>
              <w:rPr>
                <w:sz w:val="24"/>
                <w:szCs w:val="24"/>
              </w:rPr>
            </w:pPr>
          </w:p>
          <w:p w:rsidR="00F80423" w:rsidRPr="00A94B3F" w:rsidRDefault="00BD74D9" w:rsidP="00416403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2010</w:t>
            </w:r>
          </w:p>
          <w:p w:rsidR="00F80423" w:rsidRPr="00A94B3F" w:rsidRDefault="00F80423" w:rsidP="00416403">
            <w:pPr>
              <w:rPr>
                <w:sz w:val="24"/>
                <w:szCs w:val="24"/>
              </w:rPr>
            </w:pPr>
          </w:p>
          <w:p w:rsidR="00BD74D9" w:rsidRPr="00A94B3F" w:rsidRDefault="00BD74D9" w:rsidP="00416403">
            <w:pPr>
              <w:rPr>
                <w:sz w:val="24"/>
                <w:szCs w:val="24"/>
              </w:rPr>
            </w:pPr>
          </w:p>
          <w:p w:rsidR="00BD74D9" w:rsidRPr="00A94B3F" w:rsidRDefault="00BD74D9" w:rsidP="00416403">
            <w:pPr>
              <w:rPr>
                <w:sz w:val="24"/>
                <w:szCs w:val="24"/>
              </w:rPr>
            </w:pPr>
          </w:p>
          <w:p w:rsidR="00BD74D9" w:rsidRPr="00A94B3F" w:rsidRDefault="00BD74D9" w:rsidP="00416403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2008</w:t>
            </w:r>
          </w:p>
          <w:p w:rsidR="00BD74D9" w:rsidRPr="00A94B3F" w:rsidRDefault="00BD74D9" w:rsidP="00416403">
            <w:pPr>
              <w:rPr>
                <w:sz w:val="24"/>
                <w:szCs w:val="24"/>
              </w:rPr>
            </w:pPr>
          </w:p>
          <w:p w:rsidR="00BD74D9" w:rsidRPr="00A94B3F" w:rsidRDefault="00BD74D9" w:rsidP="00416403">
            <w:pPr>
              <w:rPr>
                <w:sz w:val="24"/>
                <w:szCs w:val="24"/>
              </w:rPr>
            </w:pPr>
          </w:p>
          <w:p w:rsidR="00BD74D9" w:rsidRPr="00A94B3F" w:rsidRDefault="00BD74D9" w:rsidP="00416403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2006</w:t>
            </w: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2008</w:t>
            </w: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2006</w:t>
            </w: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2003</w:t>
            </w: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2008</w:t>
            </w: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2008</w:t>
            </w: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  <w:p w:rsidR="00C42977" w:rsidRPr="00A94B3F" w:rsidRDefault="00631A39" w:rsidP="00C42977">
            <w:pPr>
              <w:pStyle w:val="a9"/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2009</w:t>
            </w:r>
          </w:p>
          <w:p w:rsidR="00C42977" w:rsidRPr="00A94B3F" w:rsidRDefault="00C42977" w:rsidP="00C42977">
            <w:pPr>
              <w:pStyle w:val="a9"/>
              <w:rPr>
                <w:sz w:val="24"/>
                <w:szCs w:val="24"/>
              </w:rPr>
            </w:pPr>
          </w:p>
          <w:p w:rsidR="00C42977" w:rsidRPr="00A94B3F" w:rsidRDefault="00C42977" w:rsidP="00C42977">
            <w:pPr>
              <w:pStyle w:val="a9"/>
              <w:rPr>
                <w:sz w:val="24"/>
                <w:szCs w:val="24"/>
              </w:rPr>
            </w:pPr>
          </w:p>
          <w:p w:rsidR="00C42977" w:rsidRPr="00A94B3F" w:rsidRDefault="00C42977" w:rsidP="00C42977">
            <w:pPr>
              <w:pStyle w:val="a9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1988</w:t>
            </w:r>
          </w:p>
          <w:p w:rsidR="00631A39" w:rsidRPr="00A94B3F" w:rsidRDefault="00631A39" w:rsidP="00416403">
            <w:pPr>
              <w:rPr>
                <w:sz w:val="24"/>
                <w:szCs w:val="24"/>
              </w:rPr>
            </w:pPr>
          </w:p>
        </w:tc>
      </w:tr>
      <w:tr w:rsidR="00F80423" w:rsidRPr="00A94B3F" w:rsidTr="00A94B3F">
        <w:trPr>
          <w:jc w:val="center"/>
        </w:trPr>
        <w:tc>
          <w:tcPr>
            <w:tcW w:w="456" w:type="dxa"/>
          </w:tcPr>
          <w:p w:rsidR="00F80423" w:rsidRPr="00A94B3F" w:rsidRDefault="00B95049" w:rsidP="00416403">
            <w:pPr>
              <w:spacing w:line="317" w:lineRule="exact"/>
              <w:jc w:val="both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5" w:type="dxa"/>
          </w:tcPr>
          <w:p w:rsidR="00F80423" w:rsidRPr="00A94B3F" w:rsidRDefault="00F80423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Методические пособия (мультим</w:t>
            </w:r>
            <w:r w:rsidRPr="00A94B3F">
              <w:rPr>
                <w:spacing w:val="-2"/>
                <w:sz w:val="24"/>
                <w:szCs w:val="24"/>
              </w:rPr>
              <w:t>е</w:t>
            </w:r>
            <w:r w:rsidRPr="00A94B3F">
              <w:rPr>
                <w:spacing w:val="-2"/>
                <w:sz w:val="24"/>
                <w:szCs w:val="24"/>
              </w:rPr>
              <w:t>дийные)</w:t>
            </w:r>
          </w:p>
        </w:tc>
        <w:tc>
          <w:tcPr>
            <w:tcW w:w="3710" w:type="dxa"/>
          </w:tcPr>
          <w:p w:rsidR="00D66B62" w:rsidRPr="00A94B3F" w:rsidRDefault="00D66B62" w:rsidP="00D66B6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1. Литература: 6 класс: Фонохр</w:t>
            </w:r>
            <w:r w:rsidRPr="00A94B3F">
              <w:rPr>
                <w:sz w:val="24"/>
                <w:szCs w:val="24"/>
              </w:rPr>
              <w:t>е</w:t>
            </w:r>
            <w:r w:rsidRPr="00A94B3F">
              <w:rPr>
                <w:sz w:val="24"/>
                <w:szCs w:val="24"/>
              </w:rPr>
              <w:t xml:space="preserve">стоматия: Электронное учебное пособие на </w:t>
            </w:r>
            <w:r w:rsidRPr="00A94B3F">
              <w:rPr>
                <w:sz w:val="24"/>
                <w:szCs w:val="24"/>
                <w:lang w:val="en-US"/>
              </w:rPr>
              <w:t>CD</w:t>
            </w:r>
            <w:r w:rsidRPr="00A94B3F">
              <w:rPr>
                <w:sz w:val="24"/>
                <w:szCs w:val="24"/>
              </w:rPr>
              <w:t>-</w:t>
            </w:r>
            <w:r w:rsidRPr="00A94B3F">
              <w:rPr>
                <w:sz w:val="24"/>
                <w:szCs w:val="24"/>
                <w:lang w:val="en-US"/>
              </w:rPr>
              <w:t>ROM</w:t>
            </w:r>
            <w:r w:rsidRPr="00A94B3F">
              <w:rPr>
                <w:sz w:val="24"/>
                <w:szCs w:val="24"/>
              </w:rPr>
              <w:t xml:space="preserve"> / Сост. В.Я.Коровина, В.П..Журавлев, В.И.Коровин. - М.: Просвещение, 20</w:t>
            </w:r>
            <w:r w:rsidR="00631A39" w:rsidRPr="00A94B3F">
              <w:rPr>
                <w:sz w:val="24"/>
                <w:szCs w:val="24"/>
              </w:rPr>
              <w:t>11</w:t>
            </w:r>
            <w:r w:rsidRPr="00A94B3F">
              <w:rPr>
                <w:sz w:val="24"/>
                <w:szCs w:val="24"/>
              </w:rPr>
              <w:t>.</w:t>
            </w:r>
          </w:p>
          <w:p w:rsidR="00D66B62" w:rsidRPr="00A94B3F" w:rsidRDefault="00A70BCC" w:rsidP="00D66B6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 xml:space="preserve">2. </w:t>
            </w:r>
            <w:r w:rsidR="00D66B62" w:rsidRPr="00A94B3F">
              <w:rPr>
                <w:sz w:val="24"/>
                <w:szCs w:val="24"/>
              </w:rPr>
              <w:t>Уроки литературы в 6 классе. Издательство Кирилла и Меф</w:t>
            </w:r>
            <w:r w:rsidR="00D66B62" w:rsidRPr="00A94B3F">
              <w:rPr>
                <w:sz w:val="24"/>
                <w:szCs w:val="24"/>
              </w:rPr>
              <w:t>о</w:t>
            </w:r>
            <w:r w:rsidR="00D66B62" w:rsidRPr="00A94B3F">
              <w:rPr>
                <w:sz w:val="24"/>
                <w:szCs w:val="24"/>
              </w:rPr>
              <w:t>дия.</w:t>
            </w:r>
          </w:p>
          <w:p w:rsidR="00C42977" w:rsidRPr="00A94B3F" w:rsidRDefault="00C42977" w:rsidP="00C429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sz w:val="24"/>
                <w:szCs w:val="24"/>
              </w:rPr>
              <w:t>3. Материалы фестиваля «Откр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ы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тый урок» 2010 - 2012</w:t>
            </w:r>
          </w:p>
          <w:p w:rsidR="00631A39" w:rsidRPr="00A94B3F" w:rsidRDefault="00C42977" w:rsidP="00D66B6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B3F">
              <w:rPr>
                <w:sz w:val="24"/>
                <w:szCs w:val="24"/>
              </w:rPr>
              <w:t>4. Мультимедийные презентации</w:t>
            </w:r>
          </w:p>
          <w:p w:rsidR="00C42977" w:rsidRPr="00A94B3F" w:rsidRDefault="00C42977" w:rsidP="00C429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94B3F">
              <w:rPr>
                <w:rFonts w:ascii="Times New Roman" w:hAnsi="Times New Roman"/>
                <w:sz w:val="24"/>
                <w:szCs w:val="24"/>
              </w:rPr>
              <w:t>5. Интернет-ресурсы по отдел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ь</w:t>
            </w:r>
            <w:r w:rsidRPr="00A94B3F">
              <w:rPr>
                <w:rFonts w:ascii="Times New Roman" w:hAnsi="Times New Roman"/>
                <w:sz w:val="24"/>
                <w:szCs w:val="24"/>
              </w:rPr>
              <w:t>ным темам</w:t>
            </w:r>
          </w:p>
          <w:p w:rsidR="00C42977" w:rsidRPr="00A94B3F" w:rsidRDefault="00C42977" w:rsidP="00D66B6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66B62" w:rsidRPr="00A94B3F" w:rsidRDefault="00D66B62" w:rsidP="00D66B6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80423" w:rsidRPr="00A94B3F" w:rsidRDefault="00F80423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765" w:type="dxa"/>
          </w:tcPr>
          <w:p w:rsidR="00631A39" w:rsidRPr="00A94B3F" w:rsidRDefault="00631A39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631A39" w:rsidRPr="00A94B3F" w:rsidRDefault="00631A39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631A39" w:rsidRPr="00A94B3F" w:rsidRDefault="00631A39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C42977" w:rsidRPr="00A94B3F" w:rsidRDefault="00C42977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F80423" w:rsidRPr="00A94B3F" w:rsidRDefault="004408A1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20</w:t>
            </w:r>
            <w:r w:rsidR="00631A39" w:rsidRPr="00A94B3F">
              <w:rPr>
                <w:spacing w:val="-2"/>
                <w:sz w:val="24"/>
                <w:szCs w:val="24"/>
              </w:rPr>
              <w:t>11</w:t>
            </w:r>
          </w:p>
          <w:p w:rsidR="00A70BCC" w:rsidRPr="00A94B3F" w:rsidRDefault="00A70BCC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C42977" w:rsidRPr="00A94B3F" w:rsidRDefault="00C42977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</w:p>
          <w:p w:rsidR="00A70BCC" w:rsidRPr="00A94B3F" w:rsidRDefault="00A70BCC" w:rsidP="00416403">
            <w:pPr>
              <w:spacing w:line="317" w:lineRule="exact"/>
              <w:rPr>
                <w:spacing w:val="-2"/>
                <w:sz w:val="24"/>
                <w:szCs w:val="24"/>
              </w:rPr>
            </w:pPr>
            <w:r w:rsidRPr="00A94B3F">
              <w:rPr>
                <w:spacing w:val="-2"/>
                <w:sz w:val="24"/>
                <w:szCs w:val="24"/>
              </w:rPr>
              <w:t>2006</w:t>
            </w:r>
          </w:p>
        </w:tc>
      </w:tr>
    </w:tbl>
    <w:p w:rsidR="00F80423" w:rsidRPr="00A94B3F" w:rsidRDefault="00F80423" w:rsidP="00F80423">
      <w:pPr>
        <w:shd w:val="clear" w:color="auto" w:fill="FFFFFF"/>
        <w:spacing w:line="317" w:lineRule="exact"/>
        <w:ind w:left="709"/>
        <w:jc w:val="both"/>
        <w:rPr>
          <w:b/>
          <w:spacing w:val="-2"/>
        </w:rPr>
      </w:pPr>
    </w:p>
    <w:p w:rsidR="0017685A" w:rsidRPr="00A94B3F" w:rsidRDefault="0017685A" w:rsidP="0017685A">
      <w:pPr>
        <w:ind w:left="-1418"/>
        <w:rPr>
          <w:spacing w:val="-2"/>
        </w:rPr>
      </w:pPr>
    </w:p>
    <w:p w:rsidR="00A94B3F" w:rsidRDefault="00A94B3F" w:rsidP="00A94B3F">
      <w:pPr>
        <w:jc w:val="center"/>
        <w:rPr>
          <w:b/>
        </w:rPr>
      </w:pPr>
    </w:p>
    <w:p w:rsidR="00A94B3F" w:rsidRDefault="00A94B3F" w:rsidP="00A94B3F">
      <w:pPr>
        <w:jc w:val="center"/>
        <w:rPr>
          <w:b/>
        </w:rPr>
      </w:pPr>
    </w:p>
    <w:p w:rsidR="00A94B3F" w:rsidRDefault="00A94B3F" w:rsidP="00A94B3F">
      <w:pPr>
        <w:jc w:val="center"/>
        <w:rPr>
          <w:b/>
        </w:rPr>
      </w:pPr>
    </w:p>
    <w:p w:rsidR="003F20A2" w:rsidRPr="00A94B3F" w:rsidRDefault="00B95049" w:rsidP="00A94B3F">
      <w:pPr>
        <w:jc w:val="center"/>
        <w:rPr>
          <w:b/>
        </w:rPr>
      </w:pPr>
      <w:r w:rsidRPr="00A94B3F">
        <w:rPr>
          <w:b/>
        </w:rPr>
        <w:lastRenderedPageBreak/>
        <w:t>МЕТОДИЧЕСКОЕ ОБЕСПЕЧЕНИЕ ПРОГРАММЫ</w:t>
      </w:r>
    </w:p>
    <w:p w:rsidR="0017685A" w:rsidRPr="00A94B3F" w:rsidRDefault="0017685A" w:rsidP="00A94B3F">
      <w:pPr>
        <w:rPr>
          <w:b/>
        </w:rPr>
      </w:pPr>
    </w:p>
    <w:p w:rsidR="00B95049" w:rsidRPr="00A94B3F" w:rsidRDefault="00B95049" w:rsidP="00A94B3F">
      <w:pPr>
        <w:rPr>
          <w:b/>
        </w:rPr>
      </w:pPr>
      <w:r w:rsidRPr="00A94B3F">
        <w:rPr>
          <w:b/>
        </w:rPr>
        <w:t>Литература ко всем разделам</w:t>
      </w:r>
    </w:p>
    <w:p w:rsidR="003F20A2" w:rsidRPr="00A94B3F" w:rsidRDefault="003F20A2" w:rsidP="00A94B3F">
      <w:r w:rsidRPr="00A94B3F">
        <w:t>А.В.Хуторской « Методика личностно-ориентированного обучения. Как обучать всех по-разному?», М.,2005</w:t>
      </w:r>
    </w:p>
    <w:p w:rsidR="003F20A2" w:rsidRPr="00A94B3F" w:rsidRDefault="003F20A2" w:rsidP="00A94B3F">
      <w:r w:rsidRPr="00A94B3F">
        <w:t>В.А.Чалмаев и др. «Уроки литературы в</w:t>
      </w:r>
      <w:r w:rsidR="00B95049" w:rsidRPr="00A94B3F">
        <w:t xml:space="preserve"> 8</w:t>
      </w:r>
      <w:r w:rsidRPr="00A94B3F">
        <w:t xml:space="preserve"> кл. к учебнику  В.И. Коровина» М., «Просвещ</w:t>
      </w:r>
      <w:r w:rsidRPr="00A94B3F">
        <w:t>е</w:t>
      </w:r>
      <w:r w:rsidRPr="00A94B3F">
        <w:t>ние»,2004</w:t>
      </w:r>
    </w:p>
    <w:p w:rsidR="003F20A2" w:rsidRPr="00A94B3F" w:rsidRDefault="00B95049" w:rsidP="00A94B3F">
      <w:r w:rsidRPr="00A94B3F">
        <w:t xml:space="preserve">Ю.И.Лыссой. «Русская </w:t>
      </w:r>
      <w:r w:rsidR="003F20A2" w:rsidRPr="00A94B3F">
        <w:t xml:space="preserve"> литература 19 века. Практикум. М.,1998</w:t>
      </w:r>
    </w:p>
    <w:p w:rsidR="003F20A2" w:rsidRPr="00A94B3F" w:rsidRDefault="003F20A2" w:rsidP="00A94B3F">
      <w:r w:rsidRPr="00A94B3F">
        <w:t>И.М.Лейфман «Карточки для  дифференцированного кон</w:t>
      </w:r>
      <w:r w:rsidR="000E223B" w:rsidRPr="00A94B3F">
        <w:t>троля  знаний по лит</w:t>
      </w:r>
      <w:r w:rsidR="000E223B" w:rsidRPr="00A94B3F">
        <w:t>е</w:t>
      </w:r>
      <w:r w:rsidR="000E223B" w:rsidRPr="00A94B3F">
        <w:t>ратуре в 5 - 9</w:t>
      </w:r>
      <w:r w:rsidRPr="00A94B3F">
        <w:t xml:space="preserve"> кл.» в  2-х частях, Материк-Альфа, М.,2005</w:t>
      </w:r>
    </w:p>
    <w:p w:rsidR="003F20A2" w:rsidRPr="00A94B3F" w:rsidRDefault="003F20A2" w:rsidP="00A94B3F">
      <w:r w:rsidRPr="00A94B3F">
        <w:t>О.Д.Ушакова «Понятия и определения. Литература»,Санкт-Петербург,2005</w:t>
      </w:r>
    </w:p>
    <w:p w:rsidR="003F20A2" w:rsidRPr="00A94B3F" w:rsidRDefault="003F20A2" w:rsidP="00A94B3F">
      <w:r w:rsidRPr="00A94B3F">
        <w:t xml:space="preserve">И.К.Мартемьянова «Как избежать «Мильон терзаний» (литер. олимпиады по </w:t>
      </w:r>
      <w:r w:rsidR="000E223B" w:rsidRPr="00A94B3F">
        <w:t>творчеству пис</w:t>
      </w:r>
      <w:r w:rsidR="000E223B" w:rsidRPr="00A94B3F">
        <w:t>а</w:t>
      </w:r>
      <w:r w:rsidR="000E223B" w:rsidRPr="00A94B3F">
        <w:t xml:space="preserve">телей и поэтов </w:t>
      </w:r>
      <w:r w:rsidRPr="00A94B3F">
        <w:t xml:space="preserve"> 19-20 ве</w:t>
      </w:r>
      <w:r w:rsidR="000E223B" w:rsidRPr="00A94B3F">
        <w:t xml:space="preserve">ка)», </w:t>
      </w:r>
      <w:r w:rsidRPr="00A94B3F">
        <w:t>Волгоград,</w:t>
      </w:r>
      <w:r w:rsidR="000E223B" w:rsidRPr="00A94B3F">
        <w:t xml:space="preserve"> </w:t>
      </w:r>
      <w:r w:rsidRPr="00A94B3F">
        <w:t>2005</w:t>
      </w:r>
    </w:p>
    <w:p w:rsidR="003F20A2" w:rsidRPr="00A94B3F" w:rsidRDefault="003F20A2" w:rsidP="00A94B3F">
      <w:r w:rsidRPr="00A94B3F">
        <w:t xml:space="preserve">Г.А.Водопьянова </w:t>
      </w:r>
      <w:r w:rsidR="000E223B" w:rsidRPr="00A94B3F">
        <w:t xml:space="preserve">«Литературные олимпиады </w:t>
      </w:r>
      <w:r w:rsidRPr="00A94B3F">
        <w:t>», М.,2005</w:t>
      </w:r>
    </w:p>
    <w:p w:rsidR="003F20A2" w:rsidRPr="00A94B3F" w:rsidRDefault="000E223B" w:rsidP="00A94B3F">
      <w:r w:rsidRPr="00A94B3F">
        <w:t>И.М.Михайлова «Тесты 5 - 9</w:t>
      </w:r>
      <w:r w:rsidR="003F20A2" w:rsidRPr="00A94B3F">
        <w:t xml:space="preserve"> кл. Литература», М.,1999      </w:t>
      </w:r>
    </w:p>
    <w:p w:rsidR="000E223B" w:rsidRPr="00A94B3F" w:rsidRDefault="000E223B" w:rsidP="00A94B3F">
      <w:pPr>
        <w:shd w:val="clear" w:color="auto" w:fill="FFFFFF"/>
        <w:spacing w:before="238"/>
      </w:pPr>
      <w:r w:rsidRPr="00A94B3F">
        <w:rPr>
          <w:b/>
          <w:bCs/>
        </w:rPr>
        <w:t>Для учащихся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Альбеткова Р.И. Учимся читать лирическое произведение. - М.: Дрофа, 2007.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Коровина В.Я. и др. Литература: Учебник-хрестоматия для 6 класса: В 2ч. - М.: Просвещение, 2010.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Коровина В.Я. и др. Читаем, думаем, спорим ...: Дидактический материал по литературе: 5 класс. - М.: Просвещение, 2009.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 xml:space="preserve">Литература: 6 класс: Фонохрестоматия: Электронное учебное пособие на </w:t>
      </w:r>
      <w:r w:rsidRPr="00A94B3F">
        <w:rPr>
          <w:lang w:val="en-US"/>
        </w:rPr>
        <w:t>CD</w:t>
      </w:r>
      <w:r w:rsidRPr="00A94B3F">
        <w:t>-</w:t>
      </w:r>
      <w:r w:rsidRPr="00A94B3F">
        <w:rPr>
          <w:lang w:val="en-US"/>
        </w:rPr>
        <w:t>ROM</w:t>
      </w:r>
      <w:r w:rsidRPr="00A94B3F">
        <w:t xml:space="preserve"> / Сост. В.Я.Коровина, В.П..Журавлев, В.И.Коровин. - М.: Просвещение, 2008.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Маранцман В.Г. Времена года: Рабочая тетрадь по литературе для 5-6 классов. - СПб.: Про</w:t>
      </w:r>
      <w:r w:rsidRPr="00A94B3F">
        <w:softHyphen/>
        <w:t>свещение, 2004.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Русский фольклор: Словарь-справочник / Сост. Т.В. Зуева. - М.: Просвещение, 2005.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Шайтанов И.О., Свердлов М.И. Зарубежная литература: Учебник-хрестоматия: 5-7 классы. -М.: Просвещение, 2006.</w:t>
      </w:r>
    </w:p>
    <w:p w:rsidR="000E223B" w:rsidRPr="00A94B3F" w:rsidRDefault="000E223B" w:rsidP="00A94B3F">
      <w:pPr>
        <w:shd w:val="clear" w:color="auto" w:fill="FFFFFF"/>
        <w:spacing w:before="223"/>
      </w:pPr>
      <w:r w:rsidRPr="00A94B3F">
        <w:rPr>
          <w:b/>
          <w:bCs/>
        </w:rPr>
        <w:t>Для учителя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Аркин И.И. Уроки литературы в 5-6 классах: Практическая методика: Кн. для учителя. - М.: Просвещение, 2008.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Беляева Н.В. Уроки изучения лирики в школе: Теория и практика дифференц</w:t>
      </w:r>
      <w:r w:rsidRPr="00A94B3F">
        <w:t>и</w:t>
      </w:r>
      <w:r w:rsidRPr="00A94B3F">
        <w:t>рованного под</w:t>
      </w:r>
      <w:r w:rsidRPr="00A94B3F">
        <w:softHyphen/>
        <w:t>хода к учащимся: Книга для учителя литературы / Н.В. Беляева. - М.: Ве</w:t>
      </w:r>
      <w:r w:rsidRPr="00A94B3F">
        <w:t>р</w:t>
      </w:r>
      <w:r w:rsidRPr="00A94B3F">
        <w:t>бум, 2004.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Демиденко Е.Л. Новые контрольные и проверочные работы по литературе. 5-9 классы. - М.: Дрофа, 2006.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Колокольцев Е.Н. Альбом иллюстраций: Литература: 6 класс. - М.: Просвещ</w:t>
      </w:r>
      <w:r w:rsidRPr="00A94B3F">
        <w:t>е</w:t>
      </w:r>
      <w:r w:rsidRPr="00A94B3F">
        <w:t>ние, 2005.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Коровина В.Я., Збарский И.С. Литература: Методические советы: 6 класс. - М.: Просвещение, 2006.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Матвеева Е.И. Литература: 6 класс: Тестовые задания к основным учебникам: Рабочая тет</w:t>
      </w:r>
      <w:r w:rsidRPr="00A94B3F">
        <w:softHyphen/>
        <w:t>радь / Е.И.Матвеева. - М.: Эксмо, 2009.</w:t>
      </w:r>
    </w:p>
    <w:p w:rsidR="000E223B" w:rsidRPr="00A94B3F" w:rsidRDefault="000E223B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Тумина Л.Е. Творческие задания. 5-7 классы. - М.: Дрофа, 2007.</w:t>
      </w:r>
    </w:p>
    <w:p w:rsidR="000E223B" w:rsidRPr="00A94B3F" w:rsidRDefault="0017685A" w:rsidP="00A94B3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A94B3F">
        <w:t>Т</w:t>
      </w:r>
      <w:r w:rsidR="000E223B" w:rsidRPr="00A94B3F">
        <w:t xml:space="preserve">урьянская Б.И., Холодкова Л.А. и др. Литература в 6 классе: Урок за уроком. - М.: ООО ТИД «Русское слово - </w:t>
      </w:r>
      <w:r w:rsidR="000E223B" w:rsidRPr="00A94B3F">
        <w:rPr>
          <w:lang w:val="en-US"/>
        </w:rPr>
        <w:t>PC</w:t>
      </w:r>
      <w:r w:rsidR="000E223B" w:rsidRPr="00A94B3F">
        <w:t>», 2000.</w:t>
      </w:r>
    </w:p>
    <w:p w:rsidR="007C7C76" w:rsidRPr="00A94B3F" w:rsidRDefault="0017685A" w:rsidP="00A94B3F">
      <w:pPr>
        <w:pStyle w:val="a9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 xml:space="preserve"> </w:t>
      </w:r>
      <w:r w:rsidR="007C7C76" w:rsidRPr="00A94B3F">
        <w:rPr>
          <w:rFonts w:ascii="Times New Roman" w:hAnsi="Times New Roman"/>
          <w:bCs/>
          <w:color w:val="000000"/>
          <w:spacing w:val="2"/>
          <w:sz w:val="24"/>
          <w:szCs w:val="24"/>
        </w:rPr>
        <w:t>Шер Н.С. Рассказы о русских писателях. – М.: Издательство «Детская литер</w:t>
      </w:r>
      <w:r w:rsidR="007C7C76" w:rsidRPr="00A94B3F">
        <w:rPr>
          <w:rFonts w:ascii="Times New Roman" w:hAnsi="Times New Roman"/>
          <w:bCs/>
          <w:color w:val="000000"/>
          <w:spacing w:val="2"/>
          <w:sz w:val="24"/>
          <w:szCs w:val="24"/>
        </w:rPr>
        <w:t>а</w:t>
      </w:r>
      <w:r w:rsidR="007C7C76" w:rsidRPr="00A94B3F">
        <w:rPr>
          <w:rFonts w:ascii="Times New Roman" w:hAnsi="Times New Roman"/>
          <w:bCs/>
          <w:color w:val="000000"/>
          <w:spacing w:val="2"/>
          <w:sz w:val="24"/>
          <w:szCs w:val="24"/>
        </w:rPr>
        <w:t>тура», 1964</w:t>
      </w:r>
    </w:p>
    <w:p w:rsidR="007C7C76" w:rsidRPr="00A94B3F" w:rsidRDefault="007C7C76" w:rsidP="00A94B3F">
      <w:pPr>
        <w:pStyle w:val="a9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A94B3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Энциклопедия для детей. Т.9. Русская литература. Ч.1. От былин и летописей до классики </w:t>
      </w:r>
      <w:r w:rsidRPr="00A94B3F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XIX</w:t>
      </w:r>
      <w:r w:rsidRPr="00A94B3F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века / Глав. Ред. М.Д.Аксёнова. – М.: Аванта+, 2000</w:t>
      </w:r>
    </w:p>
    <w:p w:rsidR="007C7C76" w:rsidRPr="00A94B3F" w:rsidRDefault="007C7C76" w:rsidP="00A94B3F">
      <w:pPr>
        <w:pStyle w:val="a9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>Лейфман И.М.. Карточки для дифференцированного контроля знаний. – М.: М</w:t>
      </w:r>
      <w:r w:rsidRPr="00A94B3F">
        <w:rPr>
          <w:rFonts w:ascii="Times New Roman" w:hAnsi="Times New Roman"/>
          <w:sz w:val="24"/>
          <w:szCs w:val="24"/>
        </w:rPr>
        <w:t>а</w:t>
      </w:r>
      <w:r w:rsidRPr="00A94B3F">
        <w:rPr>
          <w:rFonts w:ascii="Times New Roman" w:hAnsi="Times New Roman"/>
          <w:sz w:val="24"/>
          <w:szCs w:val="24"/>
        </w:rPr>
        <w:t>терик Альфа,  2005.</w:t>
      </w:r>
    </w:p>
    <w:p w:rsidR="007C7C76" w:rsidRPr="00A94B3F" w:rsidRDefault="007C7C76" w:rsidP="00A94B3F">
      <w:pPr>
        <w:pStyle w:val="a9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>Михайлова И. Литература Тесты к школьному курсу, 9 класс. - М.: АСТ-ПРЕСС, 1998.</w:t>
      </w:r>
    </w:p>
    <w:p w:rsidR="007C7C76" w:rsidRPr="00A94B3F" w:rsidRDefault="007C7C76" w:rsidP="00A94B3F">
      <w:pPr>
        <w:pStyle w:val="a9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lastRenderedPageBreak/>
        <w:t>Олейникова Н.С. Русские писатели-классики. Анализ произведений школьной программы. -  Минск: Экоперспектива, 2004.</w:t>
      </w:r>
    </w:p>
    <w:p w:rsidR="007C7C76" w:rsidRPr="00A94B3F" w:rsidRDefault="007C7C76" w:rsidP="00A94B3F">
      <w:pPr>
        <w:pStyle w:val="a9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>Демиденко Е. Л., Новые контрольные и проверочные работы по литературе.  5-9 классы., - М.: Дрофа, 2003.</w:t>
      </w:r>
    </w:p>
    <w:p w:rsidR="007C7C76" w:rsidRPr="00A94B3F" w:rsidRDefault="007C7C76" w:rsidP="00A94B3F">
      <w:pPr>
        <w:pStyle w:val="a9"/>
        <w:rPr>
          <w:rFonts w:ascii="Times New Roman" w:hAnsi="Times New Roman"/>
          <w:sz w:val="24"/>
          <w:szCs w:val="24"/>
        </w:rPr>
      </w:pPr>
      <w:r w:rsidRPr="00A94B3F">
        <w:rPr>
          <w:rFonts w:ascii="Times New Roman" w:hAnsi="Times New Roman"/>
          <w:sz w:val="24"/>
          <w:szCs w:val="24"/>
        </w:rPr>
        <w:t>Беляева Н. В. Уроки изучения лирики в школе, -М: Вербум-М, 2004.</w:t>
      </w:r>
    </w:p>
    <w:p w:rsidR="00F45249" w:rsidRPr="00A94B3F" w:rsidRDefault="00E71E1F" w:rsidP="00A94B3F">
      <w:pPr>
        <w:spacing w:line="360" w:lineRule="auto"/>
      </w:pPr>
      <w:hyperlink r:id="rId8" w:history="1">
        <w:r w:rsidR="00F45249" w:rsidRPr="00A94B3F">
          <w:rPr>
            <w:rStyle w:val="ad"/>
            <w:color w:val="auto"/>
          </w:rPr>
          <w:t>www.zavuch.info</w:t>
        </w:r>
      </w:hyperlink>
      <w:r w:rsidR="00F45249" w:rsidRPr="00A94B3F">
        <w:t xml:space="preserve"> </w:t>
      </w:r>
    </w:p>
    <w:p w:rsidR="00F45249" w:rsidRPr="00A94B3F" w:rsidRDefault="00E71E1F" w:rsidP="00A94B3F">
      <w:pPr>
        <w:spacing w:line="360" w:lineRule="auto"/>
      </w:pPr>
      <w:hyperlink r:id="rId9" w:history="1">
        <w:r w:rsidR="00F45249" w:rsidRPr="00A94B3F">
          <w:rPr>
            <w:rStyle w:val="ad"/>
            <w:color w:val="auto"/>
            <w:lang w:val="en-US"/>
          </w:rPr>
          <w:t>http</w:t>
        </w:r>
        <w:r w:rsidR="00F45249" w:rsidRPr="00A94B3F">
          <w:rPr>
            <w:rStyle w:val="ad"/>
            <w:color w:val="auto"/>
          </w:rPr>
          <w:t>://</w:t>
        </w:r>
        <w:r w:rsidR="00F45249" w:rsidRPr="00A94B3F">
          <w:rPr>
            <w:rStyle w:val="ad"/>
            <w:color w:val="auto"/>
            <w:lang w:val="en-US"/>
          </w:rPr>
          <w:t>pedsovet</w:t>
        </w:r>
        <w:r w:rsidR="00F45249" w:rsidRPr="00A94B3F">
          <w:rPr>
            <w:rStyle w:val="ad"/>
            <w:color w:val="auto"/>
          </w:rPr>
          <w:t>.</w:t>
        </w:r>
        <w:r w:rsidR="00F45249" w:rsidRPr="00A94B3F">
          <w:rPr>
            <w:rStyle w:val="ad"/>
            <w:color w:val="auto"/>
            <w:lang w:val="en-US"/>
          </w:rPr>
          <w:t>org</w:t>
        </w:r>
      </w:hyperlink>
      <w:r w:rsidR="00F45249" w:rsidRPr="00A94B3F">
        <w:t xml:space="preserve"> </w:t>
      </w:r>
    </w:p>
    <w:p w:rsidR="003F20A2" w:rsidRPr="00A94B3F" w:rsidRDefault="00F45249" w:rsidP="00A94B3F">
      <w:pPr>
        <w:spacing w:line="360" w:lineRule="auto"/>
      </w:pPr>
      <w:r w:rsidRPr="00A94B3F">
        <w:t xml:space="preserve"> </w:t>
      </w:r>
      <w:hyperlink r:id="rId10" w:history="1">
        <w:r w:rsidRPr="00A94B3F">
          <w:rPr>
            <w:rStyle w:val="ad"/>
            <w:color w:val="auto"/>
            <w:lang w:val="en-US"/>
          </w:rPr>
          <w:t>http</w:t>
        </w:r>
        <w:r w:rsidRPr="00A94B3F">
          <w:rPr>
            <w:rStyle w:val="ad"/>
            <w:color w:val="auto"/>
          </w:rPr>
          <w:t>://</w:t>
        </w:r>
        <w:r w:rsidRPr="00A94B3F">
          <w:rPr>
            <w:rStyle w:val="ad"/>
            <w:color w:val="auto"/>
            <w:lang w:val="en-US"/>
          </w:rPr>
          <w:t>festival</w:t>
        </w:r>
        <w:r w:rsidRPr="00A94B3F">
          <w:rPr>
            <w:rStyle w:val="ad"/>
            <w:color w:val="auto"/>
          </w:rPr>
          <w:t>.1</w:t>
        </w:r>
        <w:r w:rsidRPr="00A94B3F">
          <w:rPr>
            <w:rStyle w:val="ad"/>
            <w:color w:val="auto"/>
            <w:lang w:val="en-US"/>
          </w:rPr>
          <w:t>september</w:t>
        </w:r>
        <w:r w:rsidRPr="00A94B3F">
          <w:rPr>
            <w:rStyle w:val="ad"/>
            <w:color w:val="auto"/>
          </w:rPr>
          <w:t>.</w:t>
        </w:r>
        <w:r w:rsidRPr="00A94B3F">
          <w:rPr>
            <w:rStyle w:val="ad"/>
            <w:color w:val="auto"/>
            <w:lang w:val="en-US"/>
          </w:rPr>
          <w:t>ru</w:t>
        </w:r>
      </w:hyperlink>
      <w:r w:rsidRPr="00A94B3F">
        <w:t xml:space="preserve"> </w:t>
      </w:r>
    </w:p>
    <w:sectPr w:rsidR="003F20A2" w:rsidRPr="00A94B3F" w:rsidSect="00F30491">
      <w:footerReference w:type="default" r:id="rId11"/>
      <w:pgSz w:w="11906" w:h="16838"/>
      <w:pgMar w:top="993" w:right="566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71" w:rsidRDefault="00726171" w:rsidP="000E223B">
      <w:r>
        <w:separator/>
      </w:r>
    </w:p>
  </w:endnote>
  <w:endnote w:type="continuationSeparator" w:id="1">
    <w:p w:rsidR="00726171" w:rsidRDefault="00726171" w:rsidP="000E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2923"/>
    </w:sdtPr>
    <w:sdtContent>
      <w:p w:rsidR="00A94B3F" w:rsidRDefault="00A94B3F">
        <w:pPr>
          <w:pStyle w:val="a7"/>
          <w:jc w:val="right"/>
        </w:pPr>
        <w:fldSimple w:instr=" PAGE   \* MERGEFORMAT ">
          <w:r w:rsidR="001518E0">
            <w:rPr>
              <w:noProof/>
            </w:rPr>
            <w:t>1</w:t>
          </w:r>
        </w:fldSimple>
      </w:p>
    </w:sdtContent>
  </w:sdt>
  <w:p w:rsidR="00A94B3F" w:rsidRDefault="00A94B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71" w:rsidRDefault="00726171" w:rsidP="000E223B">
      <w:r>
        <w:separator/>
      </w:r>
    </w:p>
  </w:footnote>
  <w:footnote w:type="continuationSeparator" w:id="1">
    <w:p w:rsidR="00726171" w:rsidRDefault="00726171" w:rsidP="000E2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B81131"/>
    <w:multiLevelType w:val="hybridMultilevel"/>
    <w:tmpl w:val="EE26E6DE"/>
    <w:lvl w:ilvl="0" w:tplc="04190001">
      <w:start w:val="1"/>
      <w:numFmt w:val="bullet"/>
      <w:lvlText w:val=""/>
      <w:lvlJc w:val="left"/>
      <w:pPr>
        <w:ind w:left="-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4">
    <w:nsid w:val="050374BF"/>
    <w:multiLevelType w:val="hybridMultilevel"/>
    <w:tmpl w:val="30BACAD4"/>
    <w:lvl w:ilvl="0" w:tplc="04190001">
      <w:start w:val="1"/>
      <w:numFmt w:val="bullet"/>
      <w:lvlText w:val=""/>
      <w:lvlJc w:val="left"/>
      <w:pPr>
        <w:ind w:left="-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</w:abstractNum>
  <w:abstractNum w:abstractNumId="5">
    <w:nsid w:val="07D536AB"/>
    <w:multiLevelType w:val="hybridMultilevel"/>
    <w:tmpl w:val="F192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13F5"/>
    <w:multiLevelType w:val="hybridMultilevel"/>
    <w:tmpl w:val="942837F6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7">
    <w:nsid w:val="135018DD"/>
    <w:multiLevelType w:val="hybridMultilevel"/>
    <w:tmpl w:val="9D8A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D766F"/>
    <w:multiLevelType w:val="hybridMultilevel"/>
    <w:tmpl w:val="9670BC8C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9">
    <w:nsid w:val="20FB7F34"/>
    <w:multiLevelType w:val="hybridMultilevel"/>
    <w:tmpl w:val="98D0CD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F557B"/>
    <w:multiLevelType w:val="hybridMultilevel"/>
    <w:tmpl w:val="2184433E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2">
    <w:nsid w:val="28893D6A"/>
    <w:multiLevelType w:val="hybridMultilevel"/>
    <w:tmpl w:val="C43E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859B6"/>
    <w:multiLevelType w:val="hybridMultilevel"/>
    <w:tmpl w:val="C36ED9EC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4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93D51"/>
    <w:multiLevelType w:val="hybridMultilevel"/>
    <w:tmpl w:val="1AA44AB0"/>
    <w:lvl w:ilvl="0" w:tplc="0419000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16">
    <w:nsid w:val="40E726D0"/>
    <w:multiLevelType w:val="hybridMultilevel"/>
    <w:tmpl w:val="89A04E76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7">
    <w:nsid w:val="44C87FDB"/>
    <w:multiLevelType w:val="multilevel"/>
    <w:tmpl w:val="B62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12BA3"/>
    <w:multiLevelType w:val="singleLevel"/>
    <w:tmpl w:val="7E980F90"/>
    <w:lvl w:ilvl="0"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hAnsi="Times New Roman" w:hint="default"/>
      </w:rPr>
    </w:lvl>
  </w:abstractNum>
  <w:abstractNum w:abstractNumId="19">
    <w:nsid w:val="57A942AA"/>
    <w:multiLevelType w:val="hybridMultilevel"/>
    <w:tmpl w:val="8DAA3C50"/>
    <w:lvl w:ilvl="0" w:tplc="0419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0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761AB"/>
    <w:multiLevelType w:val="hybridMultilevel"/>
    <w:tmpl w:val="3AEE1616"/>
    <w:lvl w:ilvl="0" w:tplc="1BEED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3F7A78"/>
    <w:multiLevelType w:val="multilevel"/>
    <w:tmpl w:val="0E2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A5712"/>
    <w:multiLevelType w:val="hybridMultilevel"/>
    <w:tmpl w:val="A016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A3AC9"/>
    <w:multiLevelType w:val="hybridMultilevel"/>
    <w:tmpl w:val="ECC4BF0E"/>
    <w:lvl w:ilvl="0" w:tplc="04190001">
      <w:start w:val="1"/>
      <w:numFmt w:val="bullet"/>
      <w:lvlText w:val=""/>
      <w:lvlJc w:val="left"/>
      <w:pPr>
        <w:ind w:left="-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</w:abstractNum>
  <w:abstractNum w:abstractNumId="25">
    <w:nsid w:val="7C9B1179"/>
    <w:multiLevelType w:val="hybridMultilevel"/>
    <w:tmpl w:val="6BF8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9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21"/>
  </w:num>
  <w:num w:numId="13">
    <w:abstractNumId w:val="25"/>
  </w:num>
  <w:num w:numId="14">
    <w:abstractNumId w:val="12"/>
  </w:num>
  <w:num w:numId="15">
    <w:abstractNumId w:val="7"/>
  </w:num>
  <w:num w:numId="16">
    <w:abstractNumId w:val="23"/>
  </w:num>
  <w:num w:numId="17">
    <w:abstractNumId w:val="5"/>
  </w:num>
  <w:num w:numId="18">
    <w:abstractNumId w:val="14"/>
  </w:num>
  <w:num w:numId="19">
    <w:abstractNumId w:val="20"/>
  </w:num>
  <w:num w:numId="20">
    <w:abstractNumId w:val="18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D7F"/>
    <w:rsid w:val="000017EF"/>
    <w:rsid w:val="000032F4"/>
    <w:rsid w:val="00013A37"/>
    <w:rsid w:val="0001716A"/>
    <w:rsid w:val="00020A04"/>
    <w:rsid w:val="00033B04"/>
    <w:rsid w:val="00040427"/>
    <w:rsid w:val="00063823"/>
    <w:rsid w:val="000B5764"/>
    <w:rsid w:val="000B7B82"/>
    <w:rsid w:val="000B7E8A"/>
    <w:rsid w:val="000C5998"/>
    <w:rsid w:val="000C5C55"/>
    <w:rsid w:val="000D1770"/>
    <w:rsid w:val="000E223B"/>
    <w:rsid w:val="000F5DAB"/>
    <w:rsid w:val="001018A1"/>
    <w:rsid w:val="00103A1C"/>
    <w:rsid w:val="001078E0"/>
    <w:rsid w:val="00111DC3"/>
    <w:rsid w:val="00121002"/>
    <w:rsid w:val="00132273"/>
    <w:rsid w:val="001518E0"/>
    <w:rsid w:val="0017685A"/>
    <w:rsid w:val="00180F95"/>
    <w:rsid w:val="00186860"/>
    <w:rsid w:val="001A772C"/>
    <w:rsid w:val="001C4085"/>
    <w:rsid w:val="001C5D7E"/>
    <w:rsid w:val="001C6703"/>
    <w:rsid w:val="001D70A5"/>
    <w:rsid w:val="001E6403"/>
    <w:rsid w:val="00223730"/>
    <w:rsid w:val="00227679"/>
    <w:rsid w:val="00242F92"/>
    <w:rsid w:val="002512F1"/>
    <w:rsid w:val="00257B19"/>
    <w:rsid w:val="00274C69"/>
    <w:rsid w:val="002779E0"/>
    <w:rsid w:val="00282289"/>
    <w:rsid w:val="002B02E4"/>
    <w:rsid w:val="002B0685"/>
    <w:rsid w:val="002B5583"/>
    <w:rsid w:val="002B7837"/>
    <w:rsid w:val="002C4E75"/>
    <w:rsid w:val="00310C74"/>
    <w:rsid w:val="003140CC"/>
    <w:rsid w:val="00317040"/>
    <w:rsid w:val="0033432D"/>
    <w:rsid w:val="00346792"/>
    <w:rsid w:val="00346C8B"/>
    <w:rsid w:val="00361B32"/>
    <w:rsid w:val="003700ED"/>
    <w:rsid w:val="00370C6D"/>
    <w:rsid w:val="003A0FD9"/>
    <w:rsid w:val="003A1DA1"/>
    <w:rsid w:val="003B0523"/>
    <w:rsid w:val="003B1016"/>
    <w:rsid w:val="003E573C"/>
    <w:rsid w:val="003E7E66"/>
    <w:rsid w:val="003F20A2"/>
    <w:rsid w:val="003F5441"/>
    <w:rsid w:val="003F739C"/>
    <w:rsid w:val="00414BCA"/>
    <w:rsid w:val="00416403"/>
    <w:rsid w:val="004176CD"/>
    <w:rsid w:val="00440469"/>
    <w:rsid w:val="004408A1"/>
    <w:rsid w:val="004464E0"/>
    <w:rsid w:val="00452BA4"/>
    <w:rsid w:val="004545FF"/>
    <w:rsid w:val="00457272"/>
    <w:rsid w:val="004666BA"/>
    <w:rsid w:val="00466884"/>
    <w:rsid w:val="004819AA"/>
    <w:rsid w:val="004A7BE3"/>
    <w:rsid w:val="004C3568"/>
    <w:rsid w:val="004C6909"/>
    <w:rsid w:val="004D4520"/>
    <w:rsid w:val="004E0E16"/>
    <w:rsid w:val="004F4580"/>
    <w:rsid w:val="005336FD"/>
    <w:rsid w:val="00535BF0"/>
    <w:rsid w:val="00547018"/>
    <w:rsid w:val="0056187B"/>
    <w:rsid w:val="005936F7"/>
    <w:rsid w:val="005B749E"/>
    <w:rsid w:val="005C352F"/>
    <w:rsid w:val="005C3F3B"/>
    <w:rsid w:val="005D59A4"/>
    <w:rsid w:val="005E2DEB"/>
    <w:rsid w:val="00611410"/>
    <w:rsid w:val="00631A39"/>
    <w:rsid w:val="00633F3A"/>
    <w:rsid w:val="00637AEB"/>
    <w:rsid w:val="00640B01"/>
    <w:rsid w:val="00647359"/>
    <w:rsid w:val="00652C6C"/>
    <w:rsid w:val="00671175"/>
    <w:rsid w:val="006A04CB"/>
    <w:rsid w:val="006A0CF8"/>
    <w:rsid w:val="006A4248"/>
    <w:rsid w:val="006A687B"/>
    <w:rsid w:val="006B2A6B"/>
    <w:rsid w:val="006C10F0"/>
    <w:rsid w:val="006D28B0"/>
    <w:rsid w:val="006F5B00"/>
    <w:rsid w:val="007064A0"/>
    <w:rsid w:val="00713B40"/>
    <w:rsid w:val="00713BAF"/>
    <w:rsid w:val="00715D81"/>
    <w:rsid w:val="007163E4"/>
    <w:rsid w:val="007239F4"/>
    <w:rsid w:val="00726171"/>
    <w:rsid w:val="00742DE0"/>
    <w:rsid w:val="00746F85"/>
    <w:rsid w:val="0076416B"/>
    <w:rsid w:val="0076529D"/>
    <w:rsid w:val="00774019"/>
    <w:rsid w:val="007B0B89"/>
    <w:rsid w:val="007B6189"/>
    <w:rsid w:val="007B7C6C"/>
    <w:rsid w:val="007C7C76"/>
    <w:rsid w:val="007E4514"/>
    <w:rsid w:val="00801D75"/>
    <w:rsid w:val="00820474"/>
    <w:rsid w:val="0084116B"/>
    <w:rsid w:val="00854A6F"/>
    <w:rsid w:val="00883FAA"/>
    <w:rsid w:val="00894E57"/>
    <w:rsid w:val="00894F43"/>
    <w:rsid w:val="008C0BB4"/>
    <w:rsid w:val="008D4F72"/>
    <w:rsid w:val="008E18E0"/>
    <w:rsid w:val="008F1736"/>
    <w:rsid w:val="008F2B8F"/>
    <w:rsid w:val="009271CC"/>
    <w:rsid w:val="0092793D"/>
    <w:rsid w:val="009376EA"/>
    <w:rsid w:val="00951B9E"/>
    <w:rsid w:val="00956EA4"/>
    <w:rsid w:val="009570CF"/>
    <w:rsid w:val="009853AA"/>
    <w:rsid w:val="00992402"/>
    <w:rsid w:val="009B02E9"/>
    <w:rsid w:val="009B282D"/>
    <w:rsid w:val="009C0BAB"/>
    <w:rsid w:val="009C3D9C"/>
    <w:rsid w:val="009C75EB"/>
    <w:rsid w:val="009F196D"/>
    <w:rsid w:val="00A02A40"/>
    <w:rsid w:val="00A05480"/>
    <w:rsid w:val="00A2558D"/>
    <w:rsid w:val="00A266AF"/>
    <w:rsid w:val="00A352B8"/>
    <w:rsid w:val="00A50E53"/>
    <w:rsid w:val="00A51ACC"/>
    <w:rsid w:val="00A54D8A"/>
    <w:rsid w:val="00A61B7D"/>
    <w:rsid w:val="00A70BCC"/>
    <w:rsid w:val="00A81261"/>
    <w:rsid w:val="00A9474D"/>
    <w:rsid w:val="00A94B3F"/>
    <w:rsid w:val="00A966BF"/>
    <w:rsid w:val="00AA6D7F"/>
    <w:rsid w:val="00AB1308"/>
    <w:rsid w:val="00AD199A"/>
    <w:rsid w:val="00B21C9A"/>
    <w:rsid w:val="00B67002"/>
    <w:rsid w:val="00B70E12"/>
    <w:rsid w:val="00B72D42"/>
    <w:rsid w:val="00B84E59"/>
    <w:rsid w:val="00B95049"/>
    <w:rsid w:val="00BC00E5"/>
    <w:rsid w:val="00BD3506"/>
    <w:rsid w:val="00BD74D9"/>
    <w:rsid w:val="00BE270A"/>
    <w:rsid w:val="00C03B50"/>
    <w:rsid w:val="00C17EA5"/>
    <w:rsid w:val="00C27068"/>
    <w:rsid w:val="00C42977"/>
    <w:rsid w:val="00C4743F"/>
    <w:rsid w:val="00C57306"/>
    <w:rsid w:val="00C742C4"/>
    <w:rsid w:val="00C86957"/>
    <w:rsid w:val="00C94C2C"/>
    <w:rsid w:val="00CA2C38"/>
    <w:rsid w:val="00CB6D0F"/>
    <w:rsid w:val="00CC1D1C"/>
    <w:rsid w:val="00CF00EE"/>
    <w:rsid w:val="00D2123E"/>
    <w:rsid w:val="00D23C95"/>
    <w:rsid w:val="00D279E1"/>
    <w:rsid w:val="00D37AD8"/>
    <w:rsid w:val="00D527B9"/>
    <w:rsid w:val="00D66B62"/>
    <w:rsid w:val="00D75047"/>
    <w:rsid w:val="00D83EFF"/>
    <w:rsid w:val="00D91ADE"/>
    <w:rsid w:val="00D94379"/>
    <w:rsid w:val="00DD78A6"/>
    <w:rsid w:val="00DE05B4"/>
    <w:rsid w:val="00DF3A68"/>
    <w:rsid w:val="00E3375C"/>
    <w:rsid w:val="00E35F72"/>
    <w:rsid w:val="00E457E8"/>
    <w:rsid w:val="00E46F13"/>
    <w:rsid w:val="00E5108D"/>
    <w:rsid w:val="00E514D7"/>
    <w:rsid w:val="00E52033"/>
    <w:rsid w:val="00E71E1F"/>
    <w:rsid w:val="00E856D5"/>
    <w:rsid w:val="00E91A83"/>
    <w:rsid w:val="00EA31AC"/>
    <w:rsid w:val="00EA6E13"/>
    <w:rsid w:val="00EB75D6"/>
    <w:rsid w:val="00ED1810"/>
    <w:rsid w:val="00ED2FC1"/>
    <w:rsid w:val="00ED37B5"/>
    <w:rsid w:val="00F13C18"/>
    <w:rsid w:val="00F20C60"/>
    <w:rsid w:val="00F21585"/>
    <w:rsid w:val="00F231B2"/>
    <w:rsid w:val="00F2344A"/>
    <w:rsid w:val="00F30491"/>
    <w:rsid w:val="00F34ECC"/>
    <w:rsid w:val="00F34F93"/>
    <w:rsid w:val="00F45249"/>
    <w:rsid w:val="00F522D0"/>
    <w:rsid w:val="00F5262B"/>
    <w:rsid w:val="00F756B8"/>
    <w:rsid w:val="00F80423"/>
    <w:rsid w:val="00F839F9"/>
    <w:rsid w:val="00F954BE"/>
    <w:rsid w:val="00FC0BD6"/>
    <w:rsid w:val="00FC3BE4"/>
    <w:rsid w:val="00FD082F"/>
    <w:rsid w:val="00FD0BDB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7F"/>
    <w:pPr>
      <w:ind w:left="720"/>
      <w:contextualSpacing/>
    </w:pPr>
  </w:style>
  <w:style w:type="table" w:styleId="a4">
    <w:name w:val="Table Grid"/>
    <w:basedOn w:val="a1"/>
    <w:uiPriority w:val="59"/>
    <w:rsid w:val="00F80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21C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E2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2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B282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4C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713B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Normal (Web)"/>
    <w:basedOn w:val="a"/>
    <w:uiPriority w:val="99"/>
    <w:unhideWhenUsed/>
    <w:rsid w:val="00713BAF"/>
    <w:pPr>
      <w:spacing w:before="100" w:beforeAutospacing="1" w:after="100" w:afterAutospacing="1"/>
    </w:pPr>
    <w:rPr>
      <w:color w:val="660000"/>
    </w:rPr>
  </w:style>
  <w:style w:type="character" w:styleId="ad">
    <w:name w:val="Hyperlink"/>
    <w:basedOn w:val="a0"/>
    <w:unhideWhenUsed/>
    <w:rsid w:val="00F45249"/>
    <w:rPr>
      <w:color w:val="0000FF"/>
      <w:u w:val="single"/>
    </w:rPr>
  </w:style>
  <w:style w:type="paragraph" w:customStyle="1" w:styleId="c8c37">
    <w:name w:val="c8 c37"/>
    <w:basedOn w:val="a"/>
    <w:rsid w:val="00F30491"/>
    <w:pPr>
      <w:spacing w:before="100" w:beforeAutospacing="1" w:after="100" w:afterAutospacing="1"/>
    </w:pPr>
  </w:style>
  <w:style w:type="character" w:customStyle="1" w:styleId="c20c29">
    <w:name w:val="c20 c29"/>
    <w:basedOn w:val="a0"/>
    <w:rsid w:val="00F30491"/>
  </w:style>
  <w:style w:type="paragraph" w:customStyle="1" w:styleId="c6">
    <w:name w:val="c6"/>
    <w:basedOn w:val="a"/>
    <w:rsid w:val="00F30491"/>
    <w:pPr>
      <w:spacing w:before="100" w:beforeAutospacing="1" w:after="100" w:afterAutospacing="1"/>
    </w:pPr>
  </w:style>
  <w:style w:type="character" w:customStyle="1" w:styleId="c11">
    <w:name w:val="c11"/>
    <w:basedOn w:val="a0"/>
    <w:rsid w:val="00F30491"/>
  </w:style>
  <w:style w:type="character" w:customStyle="1" w:styleId="apple-converted-space">
    <w:name w:val="apple-converted-space"/>
    <w:basedOn w:val="a0"/>
    <w:rsid w:val="00F30491"/>
  </w:style>
  <w:style w:type="character" w:customStyle="1" w:styleId="c15">
    <w:name w:val="c15"/>
    <w:basedOn w:val="a0"/>
    <w:rsid w:val="00F30491"/>
  </w:style>
  <w:style w:type="character" w:customStyle="1" w:styleId="c11c29">
    <w:name w:val="c11 c29"/>
    <w:basedOn w:val="a0"/>
    <w:rsid w:val="00F30491"/>
  </w:style>
  <w:style w:type="paragraph" w:customStyle="1" w:styleId="c41c37">
    <w:name w:val="c41 c37"/>
    <w:basedOn w:val="a"/>
    <w:rsid w:val="00F30491"/>
    <w:pPr>
      <w:spacing w:before="100" w:beforeAutospacing="1" w:after="100" w:afterAutospacing="1"/>
    </w:pPr>
  </w:style>
  <w:style w:type="paragraph" w:customStyle="1" w:styleId="c37c41">
    <w:name w:val="c37 c41"/>
    <w:basedOn w:val="a"/>
    <w:rsid w:val="00F30491"/>
    <w:pPr>
      <w:spacing w:before="100" w:beforeAutospacing="1" w:after="100" w:afterAutospacing="1"/>
    </w:pPr>
  </w:style>
  <w:style w:type="paragraph" w:customStyle="1" w:styleId="c24">
    <w:name w:val="c24"/>
    <w:basedOn w:val="a"/>
    <w:rsid w:val="00F30491"/>
    <w:pPr>
      <w:spacing w:before="100" w:beforeAutospacing="1" w:after="100" w:afterAutospacing="1"/>
    </w:pPr>
  </w:style>
  <w:style w:type="character" w:customStyle="1" w:styleId="c26">
    <w:name w:val="c26"/>
    <w:basedOn w:val="a0"/>
    <w:rsid w:val="00F30491"/>
  </w:style>
  <w:style w:type="paragraph" w:customStyle="1" w:styleId="c68c79">
    <w:name w:val="c68 c79"/>
    <w:basedOn w:val="a"/>
    <w:rsid w:val="00F30491"/>
    <w:pPr>
      <w:spacing w:before="100" w:beforeAutospacing="1" w:after="100" w:afterAutospacing="1"/>
    </w:pPr>
  </w:style>
  <w:style w:type="character" w:customStyle="1" w:styleId="c0">
    <w:name w:val="c0"/>
    <w:basedOn w:val="a0"/>
    <w:rsid w:val="00F30491"/>
  </w:style>
  <w:style w:type="paragraph" w:customStyle="1" w:styleId="c60">
    <w:name w:val="c60"/>
    <w:basedOn w:val="a"/>
    <w:rsid w:val="00F30491"/>
    <w:pPr>
      <w:spacing w:before="100" w:beforeAutospacing="1" w:after="100" w:afterAutospacing="1"/>
    </w:pPr>
  </w:style>
  <w:style w:type="paragraph" w:customStyle="1" w:styleId="c38">
    <w:name w:val="c38"/>
    <w:basedOn w:val="a"/>
    <w:rsid w:val="00F304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189B-5DE3-4C73-902B-510C54E7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15915</Words>
  <Characters>90717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Dарья,,</dc:creator>
  <cp:keywords/>
  <dc:description/>
  <cp:lastModifiedBy>Выскатка</cp:lastModifiedBy>
  <cp:revision>2</cp:revision>
  <cp:lastPrinted>2015-11-04T11:08:00Z</cp:lastPrinted>
  <dcterms:created xsi:type="dcterms:W3CDTF">2015-11-04T11:09:00Z</dcterms:created>
  <dcterms:modified xsi:type="dcterms:W3CDTF">2015-11-04T11:09:00Z</dcterms:modified>
</cp:coreProperties>
</file>